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9072"/>
      </w:tblGrid>
      <w:tr w:rsidR="00102EED" w:rsidRPr="00F55E92" w:rsidTr="00D71B2C">
        <w:trPr>
          <w:tblCellSpacing w:w="0" w:type="dxa"/>
        </w:trPr>
        <w:tc>
          <w:tcPr>
            <w:tcW w:w="9066" w:type="dxa"/>
            <w:shd w:val="clear" w:color="auto" w:fill="FFFFFF"/>
            <w:tcMar>
              <w:top w:w="0" w:type="dxa"/>
              <w:left w:w="108" w:type="dxa"/>
              <w:bottom w:w="0" w:type="dxa"/>
              <w:right w:w="108" w:type="dxa"/>
            </w:tcMar>
          </w:tcPr>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670"/>
            </w:tblGrid>
            <w:tr w:rsidR="00102EED" w:rsidRPr="00F55E92" w:rsidTr="003F4897">
              <w:tc>
                <w:tcPr>
                  <w:tcW w:w="3544" w:type="dxa"/>
                </w:tcPr>
                <w:p w:rsidR="00D71B2C" w:rsidRPr="003F4897" w:rsidRDefault="00D71B2C" w:rsidP="002B00C8">
                  <w:pPr>
                    <w:jc w:val="center"/>
                    <w:rPr>
                      <w:b/>
                      <w:sz w:val="26"/>
                      <w:szCs w:val="26"/>
                    </w:rPr>
                  </w:pPr>
                  <w:r w:rsidRPr="003F4897">
                    <w:rPr>
                      <w:b/>
                      <w:sz w:val="26"/>
                      <w:szCs w:val="26"/>
                    </w:rPr>
                    <w:t>NGÂN HÀNG NHÀ NƯỚC</w:t>
                  </w:r>
                </w:p>
                <w:p w:rsidR="00D71B2C" w:rsidRPr="00F55E92" w:rsidRDefault="00D71B2C" w:rsidP="002B00C8">
                  <w:pPr>
                    <w:spacing w:after="360"/>
                    <w:jc w:val="center"/>
                    <w:rPr>
                      <w:b/>
                    </w:rPr>
                  </w:pPr>
                  <w:r w:rsidRPr="003F4897">
                    <w:rPr>
                      <w:noProof/>
                      <w:sz w:val="26"/>
                      <w:szCs w:val="26"/>
                    </w:rPr>
                    <mc:AlternateContent>
                      <mc:Choice Requires="wps">
                        <w:drawing>
                          <wp:anchor distT="4294967294" distB="4294967294" distL="114300" distR="114300" simplePos="0" relativeHeight="251663360" behindDoc="0" locked="0" layoutInCell="1" allowOverlap="1" wp14:anchorId="0CE92BFE" wp14:editId="684963CC">
                            <wp:simplePos x="0" y="0"/>
                            <wp:positionH relativeFrom="column">
                              <wp:posOffset>748665</wp:posOffset>
                            </wp:positionH>
                            <wp:positionV relativeFrom="paragraph">
                              <wp:posOffset>214630</wp:posOffset>
                            </wp:positionV>
                            <wp:extent cx="648000" cy="0"/>
                            <wp:effectExtent l="0" t="0" r="19050" b="19050"/>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B514E" id="Line 9"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8.95pt,16.9pt" to="109.9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J1e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"/>
                        </w:pict>
                      </mc:Fallback>
                    </mc:AlternateContent>
                  </w:r>
                  <w:r w:rsidRPr="003F4897">
                    <w:rPr>
                      <w:b/>
                      <w:sz w:val="26"/>
                      <w:szCs w:val="26"/>
                    </w:rPr>
                    <w:t>VIỆT NAM</w:t>
                  </w:r>
                </w:p>
              </w:tc>
              <w:tc>
                <w:tcPr>
                  <w:tcW w:w="5670" w:type="dxa"/>
                </w:tcPr>
                <w:p w:rsidR="00D71B2C" w:rsidRPr="003F4897" w:rsidRDefault="00D71B2C" w:rsidP="003F4897">
                  <w:pPr>
                    <w:ind w:left="-108"/>
                    <w:jc w:val="center"/>
                    <w:rPr>
                      <w:b/>
                      <w:sz w:val="26"/>
                      <w:szCs w:val="26"/>
                    </w:rPr>
                  </w:pPr>
                  <w:r w:rsidRPr="003F4897">
                    <w:rPr>
                      <w:b/>
                      <w:sz w:val="26"/>
                      <w:szCs w:val="26"/>
                    </w:rPr>
                    <w:t>CỘNG HÒA XÃ HỘI CHỦ NGHĨA VIỆT NAM</w:t>
                  </w:r>
                </w:p>
                <w:p w:rsidR="00D71B2C" w:rsidRPr="00F55E92" w:rsidRDefault="00D71B2C" w:rsidP="003F4897">
                  <w:pPr>
                    <w:ind w:left="-108"/>
                    <w:jc w:val="center"/>
                  </w:pPr>
                  <w:r w:rsidRPr="00F55E92">
                    <w:rPr>
                      <w:noProof/>
                      <w:sz w:val="28"/>
                    </w:rPr>
                    <mc:AlternateContent>
                      <mc:Choice Requires="wps">
                        <w:drawing>
                          <wp:anchor distT="4294967293" distB="4294967293" distL="114300" distR="114300" simplePos="0" relativeHeight="251662336" behindDoc="0" locked="0" layoutInCell="1" allowOverlap="1" wp14:anchorId="62866F9C" wp14:editId="5A74A018">
                            <wp:simplePos x="0" y="0"/>
                            <wp:positionH relativeFrom="column">
                              <wp:posOffset>644789</wp:posOffset>
                            </wp:positionH>
                            <wp:positionV relativeFrom="paragraph">
                              <wp:posOffset>228600</wp:posOffset>
                            </wp:positionV>
                            <wp:extent cx="2088000" cy="0"/>
                            <wp:effectExtent l="0" t="0" r="26670" b="1905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8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FC474" id="Line 2" o:spid="_x0000_s1026" style="position:absolute;flip:y;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0.75pt,18pt" to="215.1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"/>
                        </w:pict>
                      </mc:Fallback>
                    </mc:AlternateContent>
                  </w:r>
                  <w:r w:rsidRPr="00F55E92">
                    <w:rPr>
                      <w:b/>
                      <w:sz w:val="28"/>
                    </w:rPr>
                    <w:t xml:space="preserve">Độc lập </w:t>
                  </w:r>
                  <w:r w:rsidR="003F4897">
                    <w:rPr>
                      <w:b/>
                      <w:sz w:val="28"/>
                    </w:rPr>
                    <w:t>-</w:t>
                  </w:r>
                  <w:r w:rsidRPr="00F55E92">
                    <w:rPr>
                      <w:b/>
                      <w:sz w:val="28"/>
                    </w:rPr>
                    <w:t xml:space="preserve"> Tự do </w:t>
                  </w:r>
                  <w:r w:rsidR="003F4897">
                    <w:rPr>
                      <w:b/>
                      <w:sz w:val="28"/>
                    </w:rPr>
                    <w:t>-</w:t>
                  </w:r>
                  <w:r w:rsidRPr="00F55E92">
                    <w:rPr>
                      <w:b/>
                      <w:sz w:val="28"/>
                    </w:rPr>
                    <w:t xml:space="preserve"> Hạnh phúc</w:t>
                  </w:r>
                </w:p>
              </w:tc>
            </w:tr>
            <w:tr w:rsidR="00102EED" w:rsidRPr="00F55E92" w:rsidTr="003F4897">
              <w:tc>
                <w:tcPr>
                  <w:tcW w:w="3544" w:type="dxa"/>
                </w:tcPr>
                <w:p w:rsidR="00D71B2C" w:rsidRPr="00F55E92" w:rsidRDefault="00D71B2C" w:rsidP="00703397">
                  <w:pPr>
                    <w:jc w:val="center"/>
                    <w:rPr>
                      <w:b/>
                      <w:sz w:val="28"/>
                      <w:szCs w:val="26"/>
                    </w:rPr>
                  </w:pPr>
                  <w:r w:rsidRPr="00F55E92">
                    <w:rPr>
                      <w:sz w:val="28"/>
                    </w:rPr>
                    <w:t xml:space="preserve">Số: </w:t>
                  </w:r>
                  <w:r w:rsidR="00703397">
                    <w:rPr>
                      <w:sz w:val="28"/>
                    </w:rPr>
                    <w:t>28</w:t>
                  </w:r>
                  <w:r w:rsidRPr="00F55E92">
                    <w:rPr>
                      <w:sz w:val="28"/>
                    </w:rPr>
                    <w:t>/201</w:t>
                  </w:r>
                  <w:r w:rsidR="00087A32" w:rsidRPr="00F55E92">
                    <w:rPr>
                      <w:sz w:val="28"/>
                    </w:rPr>
                    <w:t>8</w:t>
                  </w:r>
                  <w:r w:rsidRPr="00F55E92">
                    <w:rPr>
                      <w:sz w:val="28"/>
                    </w:rPr>
                    <w:t xml:space="preserve">/TT-NHNN          </w:t>
                  </w:r>
                  <w:r w:rsidRPr="00F55E92">
                    <w:rPr>
                      <w:i/>
                      <w:sz w:val="28"/>
                    </w:rPr>
                    <w:t xml:space="preserve">         </w:t>
                  </w:r>
                </w:p>
              </w:tc>
              <w:tc>
                <w:tcPr>
                  <w:tcW w:w="5670" w:type="dxa"/>
                </w:tcPr>
                <w:p w:rsidR="00D71B2C" w:rsidRPr="00F55E92" w:rsidRDefault="00D71B2C" w:rsidP="00703397">
                  <w:pPr>
                    <w:ind w:left="-108" w:right="34"/>
                    <w:contextualSpacing/>
                    <w:jc w:val="center"/>
                    <w:rPr>
                      <w:i/>
                      <w:sz w:val="28"/>
                    </w:rPr>
                  </w:pPr>
                  <w:r w:rsidRPr="00F55E92">
                    <w:rPr>
                      <w:i/>
                      <w:sz w:val="28"/>
                    </w:rPr>
                    <w:t xml:space="preserve">Hà Nội, ngày </w:t>
                  </w:r>
                  <w:r w:rsidR="00087A32" w:rsidRPr="00F55E92">
                    <w:rPr>
                      <w:i/>
                      <w:sz w:val="28"/>
                    </w:rPr>
                    <w:t xml:space="preserve"> </w:t>
                  </w:r>
                  <w:r w:rsidR="00703397">
                    <w:rPr>
                      <w:i/>
                      <w:sz w:val="28"/>
                    </w:rPr>
                    <w:t>30</w:t>
                  </w:r>
                  <w:r w:rsidRPr="00F55E92">
                    <w:rPr>
                      <w:i/>
                      <w:sz w:val="28"/>
                    </w:rPr>
                    <w:t xml:space="preserve"> </w:t>
                  </w:r>
                  <w:r w:rsidR="00EB60DA">
                    <w:rPr>
                      <w:i/>
                      <w:sz w:val="28"/>
                    </w:rPr>
                    <w:t xml:space="preserve"> </w:t>
                  </w:r>
                  <w:r w:rsidRPr="00F55E92">
                    <w:rPr>
                      <w:i/>
                      <w:sz w:val="28"/>
                    </w:rPr>
                    <w:t xml:space="preserve">tháng </w:t>
                  </w:r>
                  <w:r w:rsidR="00703397">
                    <w:rPr>
                      <w:i/>
                      <w:sz w:val="28"/>
                    </w:rPr>
                    <w:t>11</w:t>
                  </w:r>
                  <w:r w:rsidRPr="00F55E92">
                    <w:rPr>
                      <w:i/>
                      <w:sz w:val="28"/>
                    </w:rPr>
                    <w:t xml:space="preserve"> năm 201</w:t>
                  </w:r>
                  <w:r w:rsidR="00087A32" w:rsidRPr="00F55E92">
                    <w:rPr>
                      <w:i/>
                      <w:sz w:val="28"/>
                    </w:rPr>
                    <w:t>8</w:t>
                  </w:r>
                </w:p>
              </w:tc>
            </w:tr>
          </w:tbl>
          <w:p w:rsidR="00D71B2C" w:rsidRPr="00F55E92" w:rsidRDefault="00D71B2C" w:rsidP="00014395">
            <w:pPr>
              <w:spacing w:before="120" w:after="0" w:line="234" w:lineRule="atLeast"/>
              <w:jc w:val="center"/>
              <w:rPr>
                <w:rFonts w:ascii="Times New Roman" w:eastAsia="Times New Roman" w:hAnsi="Times New Roman" w:cs="Times New Roman"/>
                <w:sz w:val="24"/>
                <w:szCs w:val="24"/>
              </w:rPr>
            </w:pPr>
          </w:p>
        </w:tc>
      </w:tr>
      <w:tr w:rsidR="00102EED" w:rsidRPr="00F55E92" w:rsidTr="00C04E67">
        <w:trPr>
          <w:trHeight w:val="455"/>
          <w:tblCellSpacing w:w="0" w:type="dxa"/>
        </w:trPr>
        <w:tc>
          <w:tcPr>
            <w:tcW w:w="9066" w:type="dxa"/>
            <w:shd w:val="clear" w:color="auto" w:fill="FFFFFF"/>
            <w:tcMar>
              <w:top w:w="0" w:type="dxa"/>
              <w:left w:w="108" w:type="dxa"/>
              <w:bottom w:w="0" w:type="dxa"/>
              <w:right w:w="108" w:type="dxa"/>
            </w:tcMar>
          </w:tcPr>
          <w:p w:rsidR="00D71B2C" w:rsidRPr="00F55E92" w:rsidRDefault="00D71B2C" w:rsidP="003D435D">
            <w:pPr>
              <w:spacing w:before="120" w:after="0" w:line="234" w:lineRule="atLeast"/>
              <w:rPr>
                <w:rFonts w:ascii="Times New Roman" w:eastAsia="Times New Roman" w:hAnsi="Times New Roman" w:cs="Times New Roman"/>
                <w:sz w:val="24"/>
                <w:szCs w:val="24"/>
              </w:rPr>
            </w:pPr>
          </w:p>
        </w:tc>
      </w:tr>
    </w:tbl>
    <w:p w:rsidR="00BD30E8" w:rsidRDefault="00BD30E8" w:rsidP="00681818">
      <w:pPr>
        <w:shd w:val="clear" w:color="auto" w:fill="FFFFFF"/>
        <w:spacing w:after="240" w:line="234" w:lineRule="atLeast"/>
        <w:jc w:val="center"/>
        <w:rPr>
          <w:rFonts w:ascii="Times New Roman" w:eastAsia="Times New Roman" w:hAnsi="Times New Roman" w:cs="Times New Roman"/>
          <w:b/>
          <w:bCs/>
          <w:sz w:val="28"/>
          <w:szCs w:val="28"/>
        </w:rPr>
      </w:pPr>
      <w:bookmarkStart w:id="0" w:name="loai_1"/>
    </w:p>
    <w:p w:rsidR="00014395" w:rsidRPr="00F55E92" w:rsidRDefault="00014395" w:rsidP="00C04E67">
      <w:pPr>
        <w:shd w:val="clear" w:color="auto" w:fill="FFFFFF"/>
        <w:spacing w:after="120" w:line="234" w:lineRule="atLeast"/>
        <w:jc w:val="center"/>
        <w:rPr>
          <w:rFonts w:ascii="Times New Roman" w:eastAsia="Times New Roman" w:hAnsi="Times New Roman" w:cs="Times New Roman"/>
          <w:b/>
          <w:bCs/>
          <w:sz w:val="28"/>
          <w:szCs w:val="28"/>
        </w:rPr>
      </w:pPr>
      <w:r w:rsidRPr="00F55E92">
        <w:rPr>
          <w:rFonts w:ascii="Times New Roman" w:eastAsia="Times New Roman" w:hAnsi="Times New Roman" w:cs="Times New Roman"/>
          <w:b/>
          <w:bCs/>
          <w:sz w:val="28"/>
          <w:szCs w:val="28"/>
          <w:lang w:val="vi-VN"/>
        </w:rPr>
        <w:t>THÔNG TƯ</w:t>
      </w:r>
      <w:bookmarkEnd w:id="0"/>
    </w:p>
    <w:p w:rsidR="00F64B8D" w:rsidRPr="00B604F3" w:rsidRDefault="00800EC8" w:rsidP="00796083">
      <w:pPr>
        <w:jc w:val="center"/>
        <w:outlineLvl w:val="0"/>
        <w:rPr>
          <w:rFonts w:ascii="Times New Roman" w:hAnsi="Times New Roman" w:cs="Times New Roman"/>
          <w:b/>
          <w:sz w:val="28"/>
          <w:szCs w:val="28"/>
        </w:rPr>
      </w:pPr>
      <w:r w:rsidRPr="00F64B8D">
        <w:rPr>
          <w:rFonts w:ascii="Times New Roman" w:hAnsi="Times New Roman" w:cs="Times New Roman"/>
          <w:noProof/>
          <w:sz w:val="28"/>
          <w:szCs w:val="28"/>
        </w:rPr>
        <mc:AlternateContent>
          <mc:Choice Requires="wps">
            <w:drawing>
              <wp:anchor distT="4294967291" distB="4294967291" distL="114300" distR="114300" simplePos="0" relativeHeight="251665408" behindDoc="0" locked="0" layoutInCell="1" allowOverlap="1" wp14:anchorId="44C23855" wp14:editId="69F7DE62">
                <wp:simplePos x="0" y="0"/>
                <wp:positionH relativeFrom="column">
                  <wp:posOffset>1939925</wp:posOffset>
                </wp:positionH>
                <wp:positionV relativeFrom="paragraph">
                  <wp:posOffset>1236345</wp:posOffset>
                </wp:positionV>
                <wp:extent cx="1933575" cy="0"/>
                <wp:effectExtent l="0" t="0" r="952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7C9287" id="_x0000_t32" coordsize="21600,21600" o:spt="32" o:oned="t" path="m,l21600,21600e" filled="f">
                <v:path arrowok="t" fillok="f" o:connecttype="none"/>
                <o:lock v:ext="edit" shapetype="t"/>
              </v:shapetype>
              <v:shape id="Straight Arrow Connector 6" o:spid="_x0000_s1026" type="#_x0000_t32" style="position:absolute;margin-left:152.75pt;margin-top:97.35pt;width:152.25pt;height:0;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"/>
            </w:pict>
          </mc:Fallback>
        </mc:AlternateContent>
      </w:r>
      <w:r w:rsidR="00F64B8D" w:rsidRPr="00F64B8D">
        <w:rPr>
          <w:rFonts w:ascii="Times New Roman" w:hAnsi="Times New Roman" w:cs="Times New Roman"/>
          <w:b/>
          <w:sz w:val="28"/>
          <w:szCs w:val="28"/>
        </w:rPr>
        <w:t>Sửa đổi, bổ sung một số điều của Thông tư số 40/2011/TT-NHNN</w:t>
      </w:r>
      <w:r w:rsidR="00F64B8D">
        <w:rPr>
          <w:rFonts w:ascii="Times New Roman" w:hAnsi="Times New Roman" w:cs="Times New Roman"/>
          <w:b/>
          <w:sz w:val="28"/>
          <w:szCs w:val="28"/>
        </w:rPr>
        <w:t xml:space="preserve"> </w:t>
      </w:r>
      <w:r w:rsidR="00F64B8D" w:rsidRPr="00F64B8D">
        <w:rPr>
          <w:rFonts w:ascii="Times New Roman" w:hAnsi="Times New Roman" w:cs="Times New Roman"/>
          <w:b/>
          <w:sz w:val="28"/>
          <w:szCs w:val="28"/>
        </w:rPr>
        <w:t>ngày 15 tháng 12 năm 2011 của Thống đốc Ngân hàng Nhà nước Việt Nam quy đị</w:t>
      </w:r>
      <w:r w:rsidR="00796083">
        <w:rPr>
          <w:rFonts w:ascii="Times New Roman" w:hAnsi="Times New Roman" w:cs="Times New Roman"/>
          <w:b/>
          <w:sz w:val="28"/>
          <w:szCs w:val="28"/>
        </w:rPr>
        <w:t xml:space="preserve">nh </w:t>
      </w:r>
      <w:r w:rsidR="00F64B8D" w:rsidRPr="00F64B8D">
        <w:rPr>
          <w:rFonts w:ascii="Times New Roman" w:hAnsi="Times New Roman" w:cs="Times New Roman"/>
          <w:b/>
          <w:sz w:val="28"/>
          <w:szCs w:val="28"/>
        </w:rPr>
        <w:t xml:space="preserve">về việc cấp </w:t>
      </w:r>
      <w:r w:rsidR="00C939CC">
        <w:rPr>
          <w:rFonts w:ascii="Times New Roman" w:hAnsi="Times New Roman" w:cs="Times New Roman"/>
          <w:b/>
          <w:sz w:val="28"/>
          <w:szCs w:val="28"/>
        </w:rPr>
        <w:t>G</w:t>
      </w:r>
      <w:r w:rsidR="00F64B8D" w:rsidRPr="00F64B8D">
        <w:rPr>
          <w:rFonts w:ascii="Times New Roman" w:hAnsi="Times New Roman" w:cs="Times New Roman"/>
          <w:b/>
          <w:sz w:val="28"/>
          <w:szCs w:val="28"/>
        </w:rPr>
        <w:t>iấy phép và tổ chức, hoạt động của ngân hàng thương mại, chi nhánh ngân hàng nước ngoài</w:t>
      </w:r>
      <w:r w:rsidR="004C0EA3">
        <w:rPr>
          <w:rFonts w:ascii="Times New Roman" w:hAnsi="Times New Roman" w:cs="Times New Roman"/>
          <w:b/>
          <w:sz w:val="28"/>
          <w:szCs w:val="28"/>
        </w:rPr>
        <w:t>,</w:t>
      </w:r>
      <w:r w:rsidR="00F64B8D" w:rsidRPr="00F64B8D">
        <w:rPr>
          <w:rFonts w:ascii="Times New Roman" w:hAnsi="Times New Roman" w:cs="Times New Roman"/>
          <w:b/>
          <w:sz w:val="28"/>
          <w:szCs w:val="28"/>
        </w:rPr>
        <w:t xml:space="preserve"> văn phòng đại diện của tổ chức tín dụng nước ngoài, tổ chức nước ngoài khác có hoạt động ngân hàng tại Việt Nam</w:t>
      </w:r>
    </w:p>
    <w:p w:rsidR="000E434D" w:rsidRDefault="000E434D" w:rsidP="00437484">
      <w:pPr>
        <w:pStyle w:val="BodyText"/>
        <w:spacing w:before="120" w:after="120"/>
        <w:ind w:firstLine="709"/>
        <w:jc w:val="both"/>
        <w:rPr>
          <w:b w:val="0"/>
          <w:i/>
        </w:rPr>
      </w:pPr>
    </w:p>
    <w:p w:rsidR="00F64B8D" w:rsidRPr="00F64B8D" w:rsidRDefault="00F64B8D" w:rsidP="00F37EBA">
      <w:pPr>
        <w:pStyle w:val="BodyText"/>
        <w:spacing w:before="120" w:after="120"/>
        <w:ind w:firstLine="709"/>
        <w:jc w:val="both"/>
        <w:rPr>
          <w:b w:val="0"/>
          <w:i/>
        </w:rPr>
      </w:pPr>
      <w:r w:rsidRPr="00F64B8D">
        <w:rPr>
          <w:b w:val="0"/>
          <w:i/>
        </w:rPr>
        <w:t>Căn cứ Luật Ngân hàng Nhà nước Việt Nam ngày 16 tháng 6 năm 2010;</w:t>
      </w:r>
    </w:p>
    <w:p w:rsidR="00F64B8D" w:rsidRPr="00F64B8D" w:rsidRDefault="00F64B8D" w:rsidP="00F37EBA">
      <w:pPr>
        <w:pStyle w:val="BodyText"/>
        <w:spacing w:before="120" w:after="120"/>
        <w:ind w:firstLine="709"/>
        <w:jc w:val="both"/>
        <w:rPr>
          <w:b w:val="0"/>
          <w:i/>
        </w:rPr>
      </w:pPr>
      <w:r w:rsidRPr="00F64B8D">
        <w:rPr>
          <w:b w:val="0"/>
          <w:i/>
        </w:rPr>
        <w:t>Căn cứ Luật Các tổ chức tín dụng ngày 16 tháng 6 năm 2010 và Luật sửa đổi, bổ sung một số điều của Luật Các tổ chức tín dụng ngày 20 tháng 11 năm 2017;</w:t>
      </w:r>
    </w:p>
    <w:p w:rsidR="00F64B8D" w:rsidRPr="00F64B8D" w:rsidRDefault="00F64B8D" w:rsidP="00F37EBA">
      <w:pPr>
        <w:spacing w:before="120" w:after="120" w:line="240" w:lineRule="auto"/>
        <w:ind w:firstLine="709"/>
        <w:jc w:val="both"/>
        <w:rPr>
          <w:rFonts w:ascii="Times New Roman" w:hAnsi="Times New Roman" w:cs="Times New Roman"/>
          <w:i/>
          <w:sz w:val="28"/>
          <w:szCs w:val="28"/>
        </w:rPr>
      </w:pPr>
      <w:r w:rsidRPr="00F64B8D">
        <w:rPr>
          <w:rFonts w:ascii="Times New Roman" w:hAnsi="Times New Roman" w:cs="Times New Roman"/>
          <w:i/>
          <w:sz w:val="28"/>
          <w:szCs w:val="28"/>
        </w:rPr>
        <w:t>Căn cứ Nghị định số 16/2017/NĐ-CP ngày 17 tháng 02 năm 2017 của Chính phủ quy định chức năng, nhiệm vụ, quyền hạn và cơ cấu tổ chức của Ngân hàng Nhà nước Việt Nam;</w:t>
      </w:r>
    </w:p>
    <w:p w:rsidR="00F64B8D" w:rsidRPr="00F64B8D" w:rsidRDefault="00F64B8D" w:rsidP="00F37EBA">
      <w:pPr>
        <w:spacing w:before="120" w:after="120" w:line="240" w:lineRule="auto"/>
        <w:ind w:firstLine="709"/>
        <w:jc w:val="both"/>
        <w:rPr>
          <w:rFonts w:ascii="Times New Roman" w:hAnsi="Times New Roman" w:cs="Times New Roman"/>
          <w:i/>
          <w:sz w:val="28"/>
          <w:szCs w:val="28"/>
        </w:rPr>
      </w:pPr>
      <w:r w:rsidRPr="00F64B8D">
        <w:rPr>
          <w:rFonts w:ascii="Times New Roman" w:hAnsi="Times New Roman" w:cs="Times New Roman"/>
          <w:i/>
          <w:sz w:val="28"/>
          <w:szCs w:val="28"/>
        </w:rPr>
        <w:t>Theo đề nghị của Chánh Thanh tra, giám sát ngân hàng;</w:t>
      </w:r>
    </w:p>
    <w:p w:rsidR="00F64B8D" w:rsidRPr="00F64B8D" w:rsidRDefault="00F64B8D" w:rsidP="00777BAC">
      <w:pPr>
        <w:spacing w:before="120" w:after="120" w:line="240" w:lineRule="auto"/>
        <w:ind w:firstLine="709"/>
        <w:jc w:val="both"/>
        <w:rPr>
          <w:rFonts w:ascii="Times New Roman" w:hAnsi="Times New Roman" w:cs="Times New Roman"/>
          <w:i/>
          <w:sz w:val="28"/>
          <w:szCs w:val="28"/>
        </w:rPr>
      </w:pPr>
      <w:r w:rsidRPr="00F64B8D">
        <w:rPr>
          <w:rFonts w:ascii="Times New Roman" w:hAnsi="Times New Roman" w:cs="Times New Roman"/>
          <w:i/>
          <w:sz w:val="28"/>
          <w:szCs w:val="28"/>
        </w:rPr>
        <w:t xml:space="preserve">Thống đốc Ngân hàng Nhà nước Việt Nam ban hành Thông tư sửa đổi, bổ sung một số điều của Thông tư số 40/2011/TT-NHNN ngày 15 tháng 12 năm 2011 của Thống đốc Ngân hàng Nhà nước Việt Nam quy định về việc cấp </w:t>
      </w:r>
      <w:r w:rsidR="00C939CC">
        <w:rPr>
          <w:rFonts w:ascii="Times New Roman" w:hAnsi="Times New Roman" w:cs="Times New Roman"/>
          <w:i/>
          <w:sz w:val="28"/>
          <w:szCs w:val="28"/>
        </w:rPr>
        <w:t>G</w:t>
      </w:r>
      <w:r w:rsidRPr="00F64B8D">
        <w:rPr>
          <w:rFonts w:ascii="Times New Roman" w:hAnsi="Times New Roman" w:cs="Times New Roman"/>
          <w:i/>
          <w:sz w:val="28"/>
          <w:szCs w:val="28"/>
        </w:rPr>
        <w:t>iấy phép và tổ chức, hoạt động của ngân hàng thương mại, chi nhánh ngân hàng nước ngoài</w:t>
      </w:r>
      <w:r w:rsidR="007621BB">
        <w:rPr>
          <w:rFonts w:ascii="Times New Roman" w:hAnsi="Times New Roman" w:cs="Times New Roman"/>
          <w:i/>
          <w:sz w:val="28"/>
          <w:szCs w:val="28"/>
        </w:rPr>
        <w:t xml:space="preserve">, </w:t>
      </w:r>
      <w:r w:rsidRPr="00F64B8D">
        <w:rPr>
          <w:rFonts w:ascii="Times New Roman" w:hAnsi="Times New Roman" w:cs="Times New Roman"/>
          <w:i/>
          <w:sz w:val="28"/>
          <w:szCs w:val="28"/>
        </w:rPr>
        <w:t>văn phòng đại diện của tổ chức tín dụng nước ngoài, tổ chức nước ngoài khác có hoạt động ngân hàng tại Việt Nam.</w:t>
      </w:r>
    </w:p>
    <w:p w:rsidR="003F3F79" w:rsidRPr="00237636" w:rsidRDefault="00F64B8D" w:rsidP="00237636">
      <w:pPr>
        <w:spacing w:after="120" w:line="240" w:lineRule="auto"/>
        <w:ind w:firstLine="709"/>
        <w:jc w:val="both"/>
        <w:rPr>
          <w:rFonts w:ascii="Times New Roman" w:hAnsi="Times New Roman" w:cs="Times New Roman"/>
          <w:b/>
          <w:sz w:val="28"/>
          <w:szCs w:val="28"/>
        </w:rPr>
      </w:pPr>
      <w:r w:rsidRPr="00237636">
        <w:rPr>
          <w:rFonts w:ascii="Times New Roman" w:hAnsi="Times New Roman" w:cs="Times New Roman"/>
          <w:b/>
          <w:sz w:val="28"/>
          <w:szCs w:val="28"/>
        </w:rPr>
        <w:t>Điều 1. Sửa đổi, bổ sung một số điều của Thông tư số 40/2011/TT-NHNN ngày 15 tháng 12 năm 2011</w:t>
      </w:r>
      <w:r w:rsidR="00836F6F" w:rsidRPr="00237636">
        <w:rPr>
          <w:rFonts w:ascii="Times New Roman" w:hAnsi="Times New Roman" w:cs="Times New Roman"/>
          <w:b/>
          <w:sz w:val="28"/>
          <w:szCs w:val="28"/>
        </w:rPr>
        <w:t xml:space="preserve"> của</w:t>
      </w:r>
      <w:r w:rsidRPr="00237636">
        <w:rPr>
          <w:rFonts w:ascii="Times New Roman" w:hAnsi="Times New Roman" w:cs="Times New Roman"/>
          <w:b/>
          <w:sz w:val="28"/>
          <w:szCs w:val="28"/>
        </w:rPr>
        <w:t xml:space="preserve"> Thống đốc Ngân hàng Nhà nước Việt Nam quy định về việc cấp </w:t>
      </w:r>
      <w:r w:rsidR="00C939CC" w:rsidRPr="00237636">
        <w:rPr>
          <w:rFonts w:ascii="Times New Roman" w:hAnsi="Times New Roman" w:cs="Times New Roman"/>
          <w:b/>
          <w:sz w:val="28"/>
          <w:szCs w:val="28"/>
        </w:rPr>
        <w:t>G</w:t>
      </w:r>
      <w:r w:rsidRPr="00237636">
        <w:rPr>
          <w:rFonts w:ascii="Times New Roman" w:hAnsi="Times New Roman" w:cs="Times New Roman"/>
          <w:b/>
          <w:sz w:val="28"/>
          <w:szCs w:val="28"/>
        </w:rPr>
        <w:t>iấy phép và tổ chức, hoạt động của ngân hàng thương mại, chi nhánh ngân hàng nướ</w:t>
      </w:r>
      <w:r w:rsidR="00D009F6" w:rsidRPr="00237636">
        <w:rPr>
          <w:rFonts w:ascii="Times New Roman" w:hAnsi="Times New Roman" w:cs="Times New Roman"/>
          <w:b/>
          <w:sz w:val="28"/>
          <w:szCs w:val="28"/>
        </w:rPr>
        <w:t>c ngoài,</w:t>
      </w:r>
      <w:r w:rsidRPr="00237636">
        <w:rPr>
          <w:rFonts w:ascii="Times New Roman" w:hAnsi="Times New Roman" w:cs="Times New Roman"/>
          <w:b/>
          <w:sz w:val="28"/>
          <w:szCs w:val="28"/>
        </w:rPr>
        <w:t xml:space="preserve"> văn phòng đại diện của tổ chức tín dụng nước ngoài, tổ chức nước ngoài khác có hoạt động ngân hàng tại Việ</w:t>
      </w:r>
      <w:r w:rsidR="002F4F73" w:rsidRPr="00237636">
        <w:rPr>
          <w:rFonts w:ascii="Times New Roman" w:hAnsi="Times New Roman" w:cs="Times New Roman"/>
          <w:b/>
          <w:sz w:val="28"/>
          <w:szCs w:val="28"/>
        </w:rPr>
        <w:t>t Nam</w:t>
      </w:r>
      <w:bookmarkStart w:id="1" w:name="dc_56"/>
      <w:r w:rsidR="00A0698E" w:rsidRPr="00237636">
        <w:rPr>
          <w:rFonts w:ascii="Times New Roman" w:hAnsi="Times New Roman" w:cs="Times New Roman"/>
          <w:b/>
          <w:sz w:val="28"/>
          <w:szCs w:val="28"/>
        </w:rPr>
        <w:t xml:space="preserve"> (sau đây gọi là Thông tư số 40/2011/TT-NHNN)</w:t>
      </w:r>
    </w:p>
    <w:p w:rsidR="00F64B8D" w:rsidRPr="00237636" w:rsidRDefault="00F64B8D" w:rsidP="00237636">
      <w:pPr>
        <w:spacing w:after="120" w:line="240" w:lineRule="auto"/>
        <w:ind w:firstLine="709"/>
        <w:jc w:val="both"/>
        <w:rPr>
          <w:rFonts w:ascii="Times New Roman" w:hAnsi="Times New Roman" w:cs="Times New Roman"/>
          <w:sz w:val="28"/>
          <w:szCs w:val="28"/>
        </w:rPr>
      </w:pPr>
      <w:r w:rsidRPr="00237636">
        <w:rPr>
          <w:rFonts w:ascii="Times New Roman" w:hAnsi="Times New Roman" w:cs="Times New Roman"/>
          <w:sz w:val="28"/>
          <w:szCs w:val="28"/>
        </w:rPr>
        <w:t xml:space="preserve">1. </w:t>
      </w:r>
      <w:bookmarkEnd w:id="1"/>
      <w:r w:rsidRPr="00237636">
        <w:rPr>
          <w:rFonts w:ascii="Times New Roman" w:hAnsi="Times New Roman" w:cs="Times New Roman"/>
          <w:sz w:val="28"/>
          <w:szCs w:val="28"/>
        </w:rPr>
        <w:t xml:space="preserve">Điều 3 </w:t>
      </w:r>
      <w:r w:rsidR="00616A65" w:rsidRPr="00237636">
        <w:rPr>
          <w:rFonts w:ascii="Times New Roman" w:hAnsi="Times New Roman" w:cs="Times New Roman"/>
          <w:sz w:val="28"/>
          <w:szCs w:val="28"/>
        </w:rPr>
        <w:t xml:space="preserve">được sửa đổi, bổ sung </w:t>
      </w:r>
      <w:r w:rsidRPr="00237636">
        <w:rPr>
          <w:rFonts w:ascii="Times New Roman" w:hAnsi="Times New Roman" w:cs="Times New Roman"/>
          <w:sz w:val="28"/>
          <w:szCs w:val="28"/>
        </w:rPr>
        <w:t>như sau:</w:t>
      </w:r>
    </w:p>
    <w:p w:rsidR="002F149C" w:rsidRPr="00237636" w:rsidRDefault="00F64B8D" w:rsidP="00237636">
      <w:pPr>
        <w:spacing w:after="120" w:line="240" w:lineRule="auto"/>
        <w:ind w:firstLine="709"/>
        <w:jc w:val="both"/>
        <w:rPr>
          <w:rFonts w:ascii="Times New Roman" w:hAnsi="Times New Roman" w:cs="Times New Roman"/>
          <w:b/>
          <w:sz w:val="28"/>
          <w:szCs w:val="28"/>
        </w:rPr>
      </w:pPr>
      <w:r w:rsidRPr="00237636">
        <w:rPr>
          <w:rFonts w:ascii="Times New Roman" w:hAnsi="Times New Roman" w:cs="Times New Roman"/>
          <w:sz w:val="28"/>
          <w:szCs w:val="28"/>
        </w:rPr>
        <w:t>“</w:t>
      </w:r>
      <w:r w:rsidRPr="00237636">
        <w:rPr>
          <w:rFonts w:ascii="Times New Roman" w:hAnsi="Times New Roman" w:cs="Times New Roman"/>
          <w:b/>
          <w:sz w:val="28"/>
          <w:szCs w:val="28"/>
        </w:rPr>
        <w:t>Điều 3. Thẩm quyền quyết định cấp Giấ</w:t>
      </w:r>
      <w:r w:rsidR="00AB3005" w:rsidRPr="00237636">
        <w:rPr>
          <w:rFonts w:ascii="Times New Roman" w:hAnsi="Times New Roman" w:cs="Times New Roman"/>
          <w:b/>
          <w:sz w:val="28"/>
          <w:szCs w:val="28"/>
        </w:rPr>
        <w:t>y phép</w:t>
      </w:r>
    </w:p>
    <w:p w:rsidR="00F64B8D" w:rsidRPr="00237636" w:rsidRDefault="00F64B8D" w:rsidP="00237636">
      <w:pPr>
        <w:spacing w:after="120" w:line="240" w:lineRule="auto"/>
        <w:ind w:firstLine="709"/>
        <w:jc w:val="both"/>
        <w:rPr>
          <w:rFonts w:ascii="Times New Roman" w:hAnsi="Times New Roman" w:cs="Times New Roman"/>
          <w:sz w:val="28"/>
          <w:szCs w:val="28"/>
        </w:rPr>
      </w:pPr>
      <w:r w:rsidRPr="00237636">
        <w:rPr>
          <w:rFonts w:ascii="Times New Roman" w:hAnsi="Times New Roman" w:cs="Times New Roman"/>
          <w:sz w:val="28"/>
          <w:szCs w:val="28"/>
        </w:rPr>
        <w:t xml:space="preserve">Thống đốc Ngân hàng Nhà nước quyết định cấp Giấy phép </w:t>
      </w:r>
      <w:proofErr w:type="gramStart"/>
      <w:r w:rsidRPr="00237636">
        <w:rPr>
          <w:rFonts w:ascii="Times New Roman" w:hAnsi="Times New Roman" w:cs="Times New Roman"/>
          <w:sz w:val="28"/>
          <w:szCs w:val="28"/>
        </w:rPr>
        <w:t>theo</w:t>
      </w:r>
      <w:proofErr w:type="gramEnd"/>
      <w:r w:rsidRPr="00237636">
        <w:rPr>
          <w:rFonts w:ascii="Times New Roman" w:hAnsi="Times New Roman" w:cs="Times New Roman"/>
          <w:sz w:val="28"/>
          <w:szCs w:val="28"/>
        </w:rPr>
        <w:t xml:space="preserve"> quy định</w:t>
      </w:r>
      <w:r w:rsidR="00237636">
        <w:rPr>
          <w:rFonts w:ascii="Times New Roman" w:hAnsi="Times New Roman" w:cs="Times New Roman"/>
          <w:sz w:val="28"/>
          <w:szCs w:val="28"/>
        </w:rPr>
        <w:t xml:space="preserve"> </w:t>
      </w:r>
      <w:r w:rsidRPr="00237636">
        <w:rPr>
          <w:rFonts w:ascii="Times New Roman" w:hAnsi="Times New Roman" w:cs="Times New Roman"/>
          <w:sz w:val="28"/>
          <w:szCs w:val="28"/>
        </w:rPr>
        <w:t>của Luật các tổ chức tín dụng, Thông tư này và quy định của pháp luật có liên quan.”</w:t>
      </w:r>
    </w:p>
    <w:p w:rsidR="00C7394F" w:rsidRPr="00237636" w:rsidRDefault="00F64B8D" w:rsidP="00237636">
      <w:pPr>
        <w:spacing w:after="120" w:line="240" w:lineRule="auto"/>
        <w:ind w:firstLine="709"/>
        <w:jc w:val="both"/>
        <w:rPr>
          <w:rFonts w:ascii="Times New Roman" w:hAnsi="Times New Roman" w:cs="Times New Roman"/>
          <w:sz w:val="28"/>
          <w:szCs w:val="28"/>
        </w:rPr>
      </w:pPr>
      <w:r w:rsidRPr="00237636">
        <w:rPr>
          <w:rFonts w:ascii="Times New Roman" w:hAnsi="Times New Roman" w:cs="Times New Roman"/>
          <w:sz w:val="28"/>
          <w:szCs w:val="28"/>
        </w:rPr>
        <w:t xml:space="preserve">2. </w:t>
      </w:r>
      <w:r w:rsidR="000C42CD" w:rsidRPr="00237636">
        <w:rPr>
          <w:rFonts w:ascii="Times New Roman" w:hAnsi="Times New Roman" w:cs="Times New Roman"/>
          <w:sz w:val="28"/>
          <w:szCs w:val="28"/>
        </w:rPr>
        <w:t>K</w:t>
      </w:r>
      <w:r w:rsidRPr="00237636">
        <w:rPr>
          <w:rFonts w:ascii="Times New Roman" w:hAnsi="Times New Roman" w:cs="Times New Roman"/>
          <w:sz w:val="28"/>
          <w:szCs w:val="28"/>
        </w:rPr>
        <w:t xml:space="preserve">hoản 2 Điều 6 </w:t>
      </w:r>
      <w:r w:rsidR="00C7394F" w:rsidRPr="00237636">
        <w:rPr>
          <w:rFonts w:ascii="Times New Roman" w:hAnsi="Times New Roman" w:cs="Times New Roman"/>
          <w:sz w:val="28"/>
          <w:szCs w:val="28"/>
        </w:rPr>
        <w:t>được sửa đổi, bổ sung như sau:</w:t>
      </w:r>
    </w:p>
    <w:p w:rsidR="00F64B8D" w:rsidRPr="00237636" w:rsidRDefault="00F64B8D" w:rsidP="00237636">
      <w:pPr>
        <w:spacing w:after="120" w:line="240" w:lineRule="auto"/>
        <w:ind w:firstLine="709"/>
        <w:jc w:val="both"/>
        <w:rPr>
          <w:rFonts w:ascii="Times New Roman" w:hAnsi="Times New Roman" w:cs="Times New Roman"/>
          <w:sz w:val="28"/>
          <w:szCs w:val="28"/>
        </w:rPr>
      </w:pPr>
      <w:r w:rsidRPr="00237636">
        <w:rPr>
          <w:rFonts w:ascii="Times New Roman" w:hAnsi="Times New Roman" w:cs="Times New Roman"/>
          <w:sz w:val="28"/>
          <w:szCs w:val="28"/>
        </w:rPr>
        <w:lastRenderedPageBreak/>
        <w:t xml:space="preserve">“2. Mức lệ phí cấp Giấy phép </w:t>
      </w:r>
      <w:proofErr w:type="gramStart"/>
      <w:r w:rsidRPr="00237636">
        <w:rPr>
          <w:rFonts w:ascii="Times New Roman" w:hAnsi="Times New Roman" w:cs="Times New Roman"/>
          <w:sz w:val="28"/>
          <w:szCs w:val="28"/>
        </w:rPr>
        <w:t>theo</w:t>
      </w:r>
      <w:proofErr w:type="gramEnd"/>
      <w:r w:rsidRPr="00237636">
        <w:rPr>
          <w:rFonts w:ascii="Times New Roman" w:hAnsi="Times New Roman" w:cs="Times New Roman"/>
          <w:sz w:val="28"/>
          <w:szCs w:val="28"/>
        </w:rPr>
        <w:t xml:space="preserve"> quy định của pháp luật về phí, lệ phí.”</w:t>
      </w:r>
    </w:p>
    <w:p w:rsidR="00424C09" w:rsidRPr="00237636" w:rsidRDefault="00F64B8D" w:rsidP="00237636">
      <w:pPr>
        <w:spacing w:after="120" w:line="240" w:lineRule="auto"/>
        <w:ind w:firstLine="709"/>
        <w:jc w:val="both"/>
        <w:rPr>
          <w:rFonts w:ascii="Times New Roman" w:hAnsi="Times New Roman" w:cs="Times New Roman"/>
          <w:sz w:val="28"/>
          <w:szCs w:val="28"/>
        </w:rPr>
      </w:pPr>
      <w:r w:rsidRPr="00237636">
        <w:rPr>
          <w:rFonts w:ascii="Times New Roman" w:hAnsi="Times New Roman" w:cs="Times New Roman"/>
          <w:sz w:val="28"/>
          <w:szCs w:val="28"/>
        </w:rPr>
        <w:t xml:space="preserve">3. </w:t>
      </w:r>
      <w:r w:rsidR="00424C09" w:rsidRPr="00237636">
        <w:rPr>
          <w:rFonts w:ascii="Times New Roman" w:hAnsi="Times New Roman" w:cs="Times New Roman"/>
          <w:sz w:val="28"/>
          <w:szCs w:val="28"/>
        </w:rPr>
        <w:t>T</w:t>
      </w:r>
      <w:r w:rsidRPr="00237636">
        <w:rPr>
          <w:rFonts w:ascii="Times New Roman" w:hAnsi="Times New Roman" w:cs="Times New Roman"/>
          <w:sz w:val="28"/>
          <w:szCs w:val="28"/>
        </w:rPr>
        <w:t>ên Mục 2 Chương II</w:t>
      </w:r>
      <w:r w:rsidR="00424C09" w:rsidRPr="00237636">
        <w:rPr>
          <w:rFonts w:ascii="Times New Roman" w:hAnsi="Times New Roman" w:cs="Times New Roman"/>
          <w:sz w:val="28"/>
          <w:szCs w:val="28"/>
        </w:rPr>
        <w:t xml:space="preserve"> được sửa đổi, bổ sung như sau:</w:t>
      </w:r>
    </w:p>
    <w:p w:rsidR="00F64B8D" w:rsidRPr="00237636" w:rsidRDefault="00F64B8D" w:rsidP="00237636">
      <w:pPr>
        <w:spacing w:after="120" w:line="240" w:lineRule="auto"/>
        <w:jc w:val="center"/>
        <w:rPr>
          <w:rFonts w:ascii="Times New Roman" w:hAnsi="Times New Roman" w:cs="Times New Roman"/>
          <w:b/>
          <w:sz w:val="28"/>
          <w:szCs w:val="28"/>
        </w:rPr>
      </w:pPr>
      <w:r w:rsidRPr="00237636">
        <w:rPr>
          <w:rFonts w:ascii="Times New Roman" w:hAnsi="Times New Roman" w:cs="Times New Roman"/>
          <w:sz w:val="28"/>
          <w:szCs w:val="28"/>
        </w:rPr>
        <w:t>“</w:t>
      </w:r>
      <w:r w:rsidRPr="00237636">
        <w:rPr>
          <w:rFonts w:ascii="Times New Roman" w:hAnsi="Times New Roman" w:cs="Times New Roman"/>
          <w:b/>
          <w:sz w:val="28"/>
          <w:szCs w:val="28"/>
        </w:rPr>
        <w:t>Mục 2</w:t>
      </w:r>
    </w:p>
    <w:p w:rsidR="00F64B8D" w:rsidRPr="00237636" w:rsidRDefault="00F64B8D" w:rsidP="00237636">
      <w:pPr>
        <w:spacing w:after="120" w:line="240" w:lineRule="auto"/>
        <w:jc w:val="center"/>
        <w:rPr>
          <w:rFonts w:ascii="Times New Roman" w:hAnsi="Times New Roman" w:cs="Times New Roman"/>
          <w:sz w:val="26"/>
          <w:szCs w:val="26"/>
        </w:rPr>
      </w:pPr>
      <w:r w:rsidRPr="00237636">
        <w:rPr>
          <w:rFonts w:ascii="Times New Roman" w:hAnsi="Times New Roman" w:cs="Times New Roman"/>
          <w:b/>
          <w:sz w:val="26"/>
          <w:szCs w:val="26"/>
        </w:rPr>
        <w:t xml:space="preserve">ĐIỀU KIỆN ĐỐI VỚI </w:t>
      </w:r>
      <w:r w:rsidR="00BB7F6C" w:rsidRPr="00237636">
        <w:rPr>
          <w:rFonts w:ascii="Times New Roman" w:hAnsi="Times New Roman" w:cs="Times New Roman"/>
          <w:b/>
          <w:sz w:val="26"/>
          <w:szCs w:val="26"/>
        </w:rPr>
        <w:t>CỔ ĐÔNG SÁNG LẬP CỦA NGÂN HÀNG THƯƠNG MẠI CỔ PHẦN</w:t>
      </w:r>
      <w:r w:rsidR="009E0AE2" w:rsidRPr="00237636">
        <w:rPr>
          <w:rFonts w:ascii="Times New Roman" w:hAnsi="Times New Roman" w:cs="Times New Roman"/>
          <w:b/>
          <w:sz w:val="26"/>
          <w:szCs w:val="26"/>
        </w:rPr>
        <w:t>,</w:t>
      </w:r>
      <w:r w:rsidR="00BB7F6C" w:rsidRPr="00237636">
        <w:rPr>
          <w:rFonts w:ascii="Times New Roman" w:hAnsi="Times New Roman" w:cs="Times New Roman"/>
          <w:b/>
          <w:sz w:val="26"/>
          <w:szCs w:val="26"/>
        </w:rPr>
        <w:t xml:space="preserve"> THÀNH VIÊN SÁNG LẬP CỦA NGÂN HÀNG LIÊN </w:t>
      </w:r>
      <w:r w:rsidR="009E0AE2" w:rsidRPr="00237636">
        <w:rPr>
          <w:rFonts w:ascii="Times New Roman" w:hAnsi="Times New Roman" w:cs="Times New Roman"/>
          <w:b/>
          <w:sz w:val="26"/>
          <w:szCs w:val="26"/>
        </w:rPr>
        <w:t>D</w:t>
      </w:r>
      <w:r w:rsidR="00BB7F6C" w:rsidRPr="00237636">
        <w:rPr>
          <w:rFonts w:ascii="Times New Roman" w:hAnsi="Times New Roman" w:cs="Times New Roman"/>
          <w:b/>
          <w:sz w:val="26"/>
          <w:szCs w:val="26"/>
        </w:rPr>
        <w:t>OANH</w:t>
      </w:r>
      <w:r w:rsidR="009E0AE2" w:rsidRPr="00237636">
        <w:rPr>
          <w:rFonts w:ascii="Times New Roman" w:hAnsi="Times New Roman" w:cs="Times New Roman"/>
          <w:b/>
          <w:sz w:val="26"/>
          <w:szCs w:val="26"/>
        </w:rPr>
        <w:t>,</w:t>
      </w:r>
      <w:r w:rsidR="00BB7F6C" w:rsidRPr="00237636">
        <w:rPr>
          <w:rFonts w:ascii="Times New Roman" w:hAnsi="Times New Roman" w:cs="Times New Roman"/>
          <w:b/>
          <w:sz w:val="26"/>
          <w:szCs w:val="26"/>
        </w:rPr>
        <w:t xml:space="preserve"> </w:t>
      </w:r>
      <w:r w:rsidRPr="00237636">
        <w:rPr>
          <w:rFonts w:ascii="Times New Roman" w:hAnsi="Times New Roman" w:cs="Times New Roman"/>
          <w:b/>
          <w:sz w:val="26"/>
          <w:szCs w:val="26"/>
        </w:rPr>
        <w:t xml:space="preserve">CHỦ SỞ HỮU </w:t>
      </w:r>
      <w:r w:rsidR="00BB7F6C" w:rsidRPr="00237636">
        <w:rPr>
          <w:rFonts w:ascii="Times New Roman" w:hAnsi="Times New Roman" w:cs="Times New Roman"/>
          <w:b/>
          <w:sz w:val="26"/>
          <w:szCs w:val="26"/>
        </w:rPr>
        <w:t xml:space="preserve">LÀ TỔ CHỨC TÍN DỤNG NƯỚC NGOÀI </w:t>
      </w:r>
      <w:r w:rsidRPr="00237636">
        <w:rPr>
          <w:rFonts w:ascii="Times New Roman" w:hAnsi="Times New Roman" w:cs="Times New Roman"/>
          <w:b/>
          <w:sz w:val="26"/>
          <w:szCs w:val="26"/>
        </w:rPr>
        <w:t xml:space="preserve">CỦA </w:t>
      </w:r>
      <w:r w:rsidR="00BB7F6C" w:rsidRPr="00237636">
        <w:rPr>
          <w:rFonts w:ascii="Times New Roman" w:hAnsi="Times New Roman" w:cs="Times New Roman"/>
          <w:b/>
          <w:sz w:val="26"/>
          <w:szCs w:val="26"/>
        </w:rPr>
        <w:t>NGÂN HÀNG 100% VỐN NƯỚC NGOÀI</w:t>
      </w:r>
      <w:r w:rsidR="009E0AE2" w:rsidRPr="00237636">
        <w:rPr>
          <w:rFonts w:ascii="Times New Roman" w:hAnsi="Times New Roman" w:cs="Times New Roman"/>
          <w:b/>
          <w:sz w:val="26"/>
          <w:szCs w:val="26"/>
        </w:rPr>
        <w:t>,</w:t>
      </w:r>
      <w:r w:rsidR="009D558E" w:rsidRPr="00237636">
        <w:rPr>
          <w:rFonts w:ascii="Times New Roman" w:hAnsi="Times New Roman" w:cs="Times New Roman"/>
          <w:b/>
          <w:sz w:val="26"/>
          <w:szCs w:val="26"/>
        </w:rPr>
        <w:t xml:space="preserve"> </w:t>
      </w:r>
      <w:r w:rsidRPr="00237636">
        <w:rPr>
          <w:rFonts w:ascii="Times New Roman" w:hAnsi="Times New Roman" w:cs="Times New Roman"/>
          <w:b/>
          <w:sz w:val="26"/>
          <w:szCs w:val="26"/>
        </w:rPr>
        <w:t>NGÂN HÀNG MẸ</w:t>
      </w:r>
      <w:r w:rsidR="00480E88" w:rsidRPr="00237636">
        <w:rPr>
          <w:rFonts w:ascii="Times New Roman" w:hAnsi="Times New Roman" w:cs="Times New Roman"/>
          <w:b/>
          <w:sz w:val="26"/>
          <w:szCs w:val="26"/>
        </w:rPr>
        <w:t xml:space="preserve"> CỦA CHI NHÁNH NGÂN HÀNG NƯỚC NGOÀI</w:t>
      </w:r>
      <w:r w:rsidRPr="00237636">
        <w:rPr>
          <w:rFonts w:ascii="Times New Roman" w:hAnsi="Times New Roman" w:cs="Times New Roman"/>
          <w:sz w:val="26"/>
          <w:szCs w:val="26"/>
        </w:rPr>
        <w:t>”</w:t>
      </w:r>
    </w:p>
    <w:p w:rsidR="00F64B8D" w:rsidRPr="00237636" w:rsidRDefault="00F64B8D" w:rsidP="00237636">
      <w:pPr>
        <w:spacing w:after="120" w:line="240" w:lineRule="auto"/>
        <w:ind w:firstLine="709"/>
        <w:jc w:val="both"/>
        <w:rPr>
          <w:rFonts w:ascii="Times New Roman" w:hAnsi="Times New Roman" w:cs="Times New Roman"/>
          <w:sz w:val="28"/>
          <w:szCs w:val="28"/>
        </w:rPr>
      </w:pPr>
      <w:r w:rsidRPr="00237636">
        <w:rPr>
          <w:rFonts w:ascii="Times New Roman" w:hAnsi="Times New Roman" w:cs="Times New Roman"/>
          <w:sz w:val="28"/>
          <w:szCs w:val="28"/>
        </w:rPr>
        <w:t xml:space="preserve">4. </w:t>
      </w:r>
      <w:r w:rsidR="006D0789" w:rsidRPr="00237636">
        <w:rPr>
          <w:rFonts w:ascii="Times New Roman" w:hAnsi="Times New Roman" w:cs="Times New Roman"/>
          <w:sz w:val="28"/>
          <w:szCs w:val="28"/>
        </w:rPr>
        <w:t>T</w:t>
      </w:r>
      <w:r w:rsidRPr="00237636">
        <w:rPr>
          <w:rFonts w:ascii="Times New Roman" w:hAnsi="Times New Roman" w:cs="Times New Roman"/>
          <w:sz w:val="28"/>
          <w:szCs w:val="28"/>
        </w:rPr>
        <w:t xml:space="preserve">ên Điều 9 </w:t>
      </w:r>
      <w:r w:rsidR="006D0789" w:rsidRPr="00237636">
        <w:rPr>
          <w:rFonts w:ascii="Times New Roman" w:hAnsi="Times New Roman" w:cs="Times New Roman"/>
          <w:sz w:val="28"/>
          <w:szCs w:val="28"/>
        </w:rPr>
        <w:t>được sửa đổi, bổ sung như sau:</w:t>
      </w:r>
    </w:p>
    <w:p w:rsidR="00F64B8D" w:rsidRPr="00237636" w:rsidRDefault="00F64B8D" w:rsidP="00237636">
      <w:pPr>
        <w:spacing w:after="120" w:line="240" w:lineRule="auto"/>
        <w:ind w:firstLine="709"/>
        <w:jc w:val="both"/>
        <w:rPr>
          <w:rFonts w:ascii="Times New Roman" w:hAnsi="Times New Roman" w:cs="Times New Roman"/>
          <w:b/>
          <w:sz w:val="28"/>
          <w:szCs w:val="28"/>
        </w:rPr>
      </w:pPr>
      <w:r w:rsidRPr="00237636">
        <w:rPr>
          <w:rFonts w:ascii="Times New Roman" w:hAnsi="Times New Roman" w:cs="Times New Roman"/>
          <w:sz w:val="28"/>
          <w:szCs w:val="28"/>
        </w:rPr>
        <w:t>“</w:t>
      </w:r>
      <w:r w:rsidRPr="00237636">
        <w:rPr>
          <w:rFonts w:ascii="Times New Roman" w:hAnsi="Times New Roman" w:cs="Times New Roman"/>
          <w:b/>
          <w:sz w:val="28"/>
          <w:szCs w:val="28"/>
        </w:rPr>
        <w:t>Điều 9. Điều kiện đối với cổ đông sáng lập của ngân hàng thương mại cổ phần</w:t>
      </w:r>
      <w:r w:rsidRPr="00237636">
        <w:rPr>
          <w:rFonts w:ascii="Times New Roman" w:hAnsi="Times New Roman" w:cs="Times New Roman"/>
          <w:sz w:val="28"/>
          <w:szCs w:val="28"/>
        </w:rPr>
        <w:t>”</w:t>
      </w:r>
    </w:p>
    <w:p w:rsidR="00F64B8D" w:rsidRPr="00237636" w:rsidRDefault="00F64B8D" w:rsidP="00237636">
      <w:pPr>
        <w:spacing w:after="120" w:line="240" w:lineRule="auto"/>
        <w:ind w:firstLine="709"/>
        <w:jc w:val="both"/>
        <w:rPr>
          <w:rFonts w:ascii="Times New Roman" w:hAnsi="Times New Roman" w:cs="Times New Roman"/>
          <w:sz w:val="28"/>
          <w:szCs w:val="28"/>
        </w:rPr>
      </w:pPr>
      <w:r w:rsidRPr="00237636">
        <w:rPr>
          <w:rFonts w:ascii="Times New Roman" w:hAnsi="Times New Roman" w:cs="Times New Roman"/>
          <w:sz w:val="28"/>
          <w:szCs w:val="28"/>
        </w:rPr>
        <w:t xml:space="preserve">5. </w:t>
      </w:r>
      <w:r w:rsidR="00F87D7F" w:rsidRPr="00237636">
        <w:rPr>
          <w:rFonts w:ascii="Times New Roman" w:hAnsi="Times New Roman" w:cs="Times New Roman"/>
          <w:sz w:val="28"/>
          <w:szCs w:val="28"/>
        </w:rPr>
        <w:t>T</w:t>
      </w:r>
      <w:r w:rsidRPr="00237636">
        <w:rPr>
          <w:rFonts w:ascii="Times New Roman" w:hAnsi="Times New Roman" w:cs="Times New Roman"/>
          <w:sz w:val="28"/>
          <w:szCs w:val="28"/>
        </w:rPr>
        <w:t xml:space="preserve">ên Điều 10 </w:t>
      </w:r>
      <w:r w:rsidR="00F87D7F" w:rsidRPr="00237636">
        <w:rPr>
          <w:rFonts w:ascii="Times New Roman" w:hAnsi="Times New Roman" w:cs="Times New Roman"/>
          <w:sz w:val="28"/>
          <w:szCs w:val="28"/>
        </w:rPr>
        <w:t>được sửa đổi, bổ sung như sau:</w:t>
      </w:r>
    </w:p>
    <w:p w:rsidR="00F64B8D" w:rsidRPr="00237636" w:rsidRDefault="00F64B8D" w:rsidP="00237636">
      <w:pPr>
        <w:spacing w:after="120" w:line="240" w:lineRule="auto"/>
        <w:ind w:firstLine="709"/>
        <w:jc w:val="both"/>
        <w:rPr>
          <w:rFonts w:ascii="Times New Roman" w:hAnsi="Times New Roman" w:cs="Times New Roman"/>
          <w:b/>
          <w:sz w:val="28"/>
          <w:szCs w:val="28"/>
        </w:rPr>
      </w:pPr>
      <w:r w:rsidRPr="00237636">
        <w:rPr>
          <w:rFonts w:ascii="Times New Roman" w:hAnsi="Times New Roman" w:cs="Times New Roman"/>
          <w:sz w:val="28"/>
          <w:szCs w:val="28"/>
        </w:rPr>
        <w:t>“</w:t>
      </w:r>
      <w:r w:rsidRPr="00237636">
        <w:rPr>
          <w:rFonts w:ascii="Times New Roman" w:hAnsi="Times New Roman" w:cs="Times New Roman"/>
          <w:b/>
          <w:sz w:val="28"/>
          <w:szCs w:val="28"/>
        </w:rPr>
        <w:t>Điều 10. Điều kiện đối với thành viên sáng lập của ngân hàng liên doanh, chủ sở hữu là tổ chức tín dụng nước ngoài của ngân hàng 100% vốn nước ngoài</w:t>
      </w:r>
      <w:r w:rsidRPr="00237636">
        <w:rPr>
          <w:rFonts w:ascii="Times New Roman" w:hAnsi="Times New Roman" w:cs="Times New Roman"/>
          <w:sz w:val="28"/>
          <w:szCs w:val="28"/>
        </w:rPr>
        <w:t>”</w:t>
      </w:r>
    </w:p>
    <w:p w:rsidR="00F64B8D" w:rsidRPr="00237636" w:rsidRDefault="00F64B8D" w:rsidP="00237636">
      <w:pPr>
        <w:spacing w:after="120" w:line="240" w:lineRule="auto"/>
        <w:ind w:firstLine="709"/>
        <w:jc w:val="both"/>
        <w:rPr>
          <w:rFonts w:ascii="Times New Roman" w:hAnsi="Times New Roman" w:cs="Times New Roman"/>
          <w:sz w:val="28"/>
          <w:szCs w:val="28"/>
        </w:rPr>
      </w:pPr>
      <w:r w:rsidRPr="00237636">
        <w:rPr>
          <w:rFonts w:ascii="Times New Roman" w:hAnsi="Times New Roman" w:cs="Times New Roman"/>
          <w:sz w:val="28"/>
          <w:szCs w:val="28"/>
        </w:rPr>
        <w:t xml:space="preserve">6. </w:t>
      </w:r>
      <w:r w:rsidR="007F286F" w:rsidRPr="00237636">
        <w:rPr>
          <w:rFonts w:ascii="Times New Roman" w:hAnsi="Times New Roman" w:cs="Times New Roman"/>
          <w:sz w:val="28"/>
          <w:szCs w:val="28"/>
        </w:rPr>
        <w:t>T</w:t>
      </w:r>
      <w:r w:rsidRPr="00237636">
        <w:rPr>
          <w:rFonts w:ascii="Times New Roman" w:hAnsi="Times New Roman" w:cs="Times New Roman"/>
          <w:sz w:val="28"/>
          <w:szCs w:val="28"/>
        </w:rPr>
        <w:t xml:space="preserve">ên Điều 11 </w:t>
      </w:r>
      <w:r w:rsidR="007F286F" w:rsidRPr="00237636">
        <w:rPr>
          <w:rFonts w:ascii="Times New Roman" w:hAnsi="Times New Roman" w:cs="Times New Roman"/>
          <w:sz w:val="28"/>
          <w:szCs w:val="28"/>
        </w:rPr>
        <w:t>được sửa đổi, bổ sung như sau:</w:t>
      </w:r>
    </w:p>
    <w:p w:rsidR="00F64B8D" w:rsidRPr="00237636" w:rsidRDefault="00F64B8D" w:rsidP="00237636">
      <w:pPr>
        <w:spacing w:after="120" w:line="240" w:lineRule="auto"/>
        <w:ind w:firstLine="709"/>
        <w:jc w:val="both"/>
        <w:rPr>
          <w:rFonts w:ascii="Times New Roman" w:hAnsi="Times New Roman" w:cs="Times New Roman"/>
          <w:b/>
          <w:sz w:val="28"/>
          <w:szCs w:val="28"/>
        </w:rPr>
      </w:pPr>
      <w:r w:rsidRPr="00237636">
        <w:rPr>
          <w:rFonts w:ascii="Times New Roman" w:hAnsi="Times New Roman" w:cs="Times New Roman"/>
          <w:sz w:val="28"/>
          <w:szCs w:val="28"/>
        </w:rPr>
        <w:t>“</w:t>
      </w:r>
      <w:r w:rsidRPr="00237636">
        <w:rPr>
          <w:rFonts w:ascii="Times New Roman" w:hAnsi="Times New Roman" w:cs="Times New Roman"/>
          <w:b/>
          <w:sz w:val="28"/>
          <w:szCs w:val="28"/>
        </w:rPr>
        <w:t>Điều 11. Điều kiện đối với ngân hàng mẹ của chi nhánh ngân hàng nước ngoài</w:t>
      </w:r>
      <w:r w:rsidRPr="00237636">
        <w:rPr>
          <w:rFonts w:ascii="Times New Roman" w:hAnsi="Times New Roman" w:cs="Times New Roman"/>
          <w:sz w:val="28"/>
          <w:szCs w:val="28"/>
        </w:rPr>
        <w:t>”</w:t>
      </w:r>
    </w:p>
    <w:p w:rsidR="00F64B8D" w:rsidRPr="00237636" w:rsidRDefault="00F64B8D" w:rsidP="00237636">
      <w:pPr>
        <w:spacing w:after="120" w:line="240" w:lineRule="auto"/>
        <w:ind w:firstLine="709"/>
        <w:jc w:val="both"/>
        <w:rPr>
          <w:rFonts w:ascii="Times New Roman" w:hAnsi="Times New Roman" w:cs="Times New Roman"/>
          <w:sz w:val="28"/>
          <w:szCs w:val="28"/>
        </w:rPr>
      </w:pPr>
      <w:r w:rsidRPr="00237636">
        <w:rPr>
          <w:rFonts w:ascii="Times New Roman" w:hAnsi="Times New Roman" w:cs="Times New Roman"/>
          <w:sz w:val="28"/>
          <w:szCs w:val="28"/>
        </w:rPr>
        <w:t xml:space="preserve">7. </w:t>
      </w:r>
      <w:r w:rsidR="00067754" w:rsidRPr="00237636">
        <w:rPr>
          <w:rFonts w:ascii="Times New Roman" w:hAnsi="Times New Roman" w:cs="Times New Roman"/>
          <w:sz w:val="28"/>
          <w:szCs w:val="28"/>
        </w:rPr>
        <w:t>Đ</w:t>
      </w:r>
      <w:r w:rsidR="00B80EB1" w:rsidRPr="00237636">
        <w:rPr>
          <w:rFonts w:ascii="Times New Roman" w:hAnsi="Times New Roman" w:cs="Times New Roman"/>
          <w:sz w:val="28"/>
          <w:szCs w:val="28"/>
        </w:rPr>
        <w:t xml:space="preserve">iểm a </w:t>
      </w:r>
      <w:r w:rsidR="00590F26" w:rsidRPr="00237636">
        <w:rPr>
          <w:rFonts w:ascii="Times New Roman" w:hAnsi="Times New Roman" w:cs="Times New Roman"/>
          <w:sz w:val="28"/>
          <w:szCs w:val="28"/>
        </w:rPr>
        <w:t>k</w:t>
      </w:r>
      <w:r w:rsidR="007C651C" w:rsidRPr="00237636">
        <w:rPr>
          <w:rFonts w:ascii="Times New Roman" w:hAnsi="Times New Roman" w:cs="Times New Roman"/>
          <w:sz w:val="28"/>
          <w:szCs w:val="28"/>
        </w:rPr>
        <w:t xml:space="preserve">hoản 4 </w:t>
      </w:r>
      <w:r w:rsidRPr="00237636">
        <w:rPr>
          <w:rFonts w:ascii="Times New Roman" w:hAnsi="Times New Roman" w:cs="Times New Roman"/>
          <w:sz w:val="28"/>
          <w:szCs w:val="28"/>
        </w:rPr>
        <w:t xml:space="preserve">Điều 14 </w:t>
      </w:r>
      <w:r w:rsidR="00067754" w:rsidRPr="00237636">
        <w:rPr>
          <w:rFonts w:ascii="Times New Roman" w:hAnsi="Times New Roman" w:cs="Times New Roman"/>
          <w:sz w:val="28"/>
          <w:szCs w:val="28"/>
        </w:rPr>
        <w:t>được sửa đổi, bổ sung như sau:</w:t>
      </w:r>
    </w:p>
    <w:p w:rsidR="00C47DD6" w:rsidRPr="00237636" w:rsidRDefault="00F64B8D" w:rsidP="00237636">
      <w:pPr>
        <w:spacing w:after="120" w:line="240" w:lineRule="auto"/>
        <w:ind w:firstLine="709"/>
        <w:jc w:val="both"/>
        <w:rPr>
          <w:rFonts w:ascii="Times New Roman" w:hAnsi="Times New Roman" w:cs="Times New Roman"/>
          <w:sz w:val="28"/>
          <w:szCs w:val="28"/>
        </w:rPr>
      </w:pPr>
      <w:r w:rsidRPr="00237636">
        <w:rPr>
          <w:rFonts w:ascii="Times New Roman" w:hAnsi="Times New Roman" w:cs="Times New Roman"/>
          <w:sz w:val="28"/>
          <w:szCs w:val="28"/>
        </w:rPr>
        <w:t xml:space="preserve">“a) </w:t>
      </w:r>
      <w:proofErr w:type="gramStart"/>
      <w:r w:rsidRPr="00237636">
        <w:rPr>
          <w:rFonts w:ascii="Times New Roman" w:hAnsi="Times New Roman" w:cs="Times New Roman"/>
          <w:sz w:val="28"/>
          <w:szCs w:val="28"/>
        </w:rPr>
        <w:t>Sơ</w:t>
      </w:r>
      <w:proofErr w:type="gramEnd"/>
      <w:r w:rsidRPr="00237636">
        <w:rPr>
          <w:rFonts w:ascii="Times New Roman" w:hAnsi="Times New Roman" w:cs="Times New Roman"/>
          <w:sz w:val="28"/>
          <w:szCs w:val="28"/>
        </w:rPr>
        <w:t xml:space="preserve"> yếu lý lịch theo mẫu quy định tại Phụ lục 03 Thông tư này; Phiếu lý lị</w:t>
      </w:r>
      <w:r w:rsidR="00C47DD6" w:rsidRPr="00237636">
        <w:rPr>
          <w:rFonts w:ascii="Times New Roman" w:hAnsi="Times New Roman" w:cs="Times New Roman"/>
          <w:sz w:val="28"/>
          <w:szCs w:val="28"/>
        </w:rPr>
        <w:t>ch tư pháp:</w:t>
      </w:r>
    </w:p>
    <w:p w:rsidR="00C47DD6" w:rsidRPr="00237636" w:rsidRDefault="00653F3C" w:rsidP="00237636">
      <w:pPr>
        <w:spacing w:after="120" w:line="240" w:lineRule="auto"/>
        <w:ind w:firstLine="709"/>
        <w:jc w:val="both"/>
        <w:rPr>
          <w:rFonts w:ascii="Times New Roman" w:hAnsi="Times New Roman" w:cs="Times New Roman"/>
          <w:sz w:val="28"/>
          <w:szCs w:val="28"/>
        </w:rPr>
      </w:pPr>
      <w:r w:rsidRPr="00237636">
        <w:rPr>
          <w:rFonts w:ascii="Times New Roman" w:hAnsi="Times New Roman" w:cs="Times New Roman"/>
          <w:sz w:val="28"/>
          <w:szCs w:val="28"/>
        </w:rPr>
        <w:t>Đối với người</w:t>
      </w:r>
      <w:r w:rsidR="00C47DD6" w:rsidRPr="00237636">
        <w:rPr>
          <w:rFonts w:ascii="Times New Roman" w:hAnsi="Times New Roman" w:cs="Times New Roman"/>
          <w:sz w:val="28"/>
          <w:szCs w:val="28"/>
        </w:rPr>
        <w:t xml:space="preserve"> có quốc tịch Việt Nam: Phiếu lý lịch tư pháp do cơ quan quản lý cơ sở dữ liệu lý lịch tư pháp cấp, trong đó phải có đầy đủ thông tin về tình trạng án tích (bao gồm án tích đã được xóa và án tích chưa được xóa) và thông tin về việc cấm đảm nhiệm chức vụ, thành lập, quản lý doanh nghiệp, hợp tác xã;</w:t>
      </w:r>
    </w:p>
    <w:p w:rsidR="00C47DD6" w:rsidRPr="00237636" w:rsidRDefault="00653F3C" w:rsidP="00237636">
      <w:pPr>
        <w:spacing w:after="120" w:line="240" w:lineRule="auto"/>
        <w:ind w:firstLine="709"/>
        <w:jc w:val="both"/>
        <w:rPr>
          <w:rFonts w:ascii="Times New Roman" w:hAnsi="Times New Roman" w:cs="Times New Roman"/>
          <w:sz w:val="28"/>
          <w:szCs w:val="28"/>
        </w:rPr>
      </w:pPr>
      <w:r w:rsidRPr="00237636">
        <w:rPr>
          <w:rFonts w:ascii="Times New Roman" w:hAnsi="Times New Roman" w:cs="Times New Roman"/>
          <w:sz w:val="28"/>
          <w:szCs w:val="28"/>
        </w:rPr>
        <w:t xml:space="preserve">Đối với người </w:t>
      </w:r>
      <w:r w:rsidR="00C47DD6" w:rsidRPr="00237636">
        <w:rPr>
          <w:rFonts w:ascii="Times New Roman" w:hAnsi="Times New Roman" w:cs="Times New Roman"/>
          <w:sz w:val="28"/>
          <w:szCs w:val="28"/>
        </w:rPr>
        <w:t>không có quốc tịch Việt Nam: Phiếu lý lịch tư pháp hoặc văn bản có giá trị tương đương (có đầy đủ thông tin về tình trạng án tích, bao gồm án tích đã được xóa và án tích chưa được xóa; thông tin về việc cấm đảm nhiệm chức vụ, thành lập, quản lý doanh nghiệp, hợp tác xã) phải được cơ quan có thẩm quyền của Việt Nam hoặc cơ quan có thẩm quyền của nước ngoài cấp theo quy đị</w:t>
      </w:r>
      <w:r w:rsidR="00B70453" w:rsidRPr="00237636">
        <w:rPr>
          <w:rFonts w:ascii="Times New Roman" w:hAnsi="Times New Roman" w:cs="Times New Roman"/>
          <w:sz w:val="28"/>
          <w:szCs w:val="28"/>
        </w:rPr>
        <w:t>nh;</w:t>
      </w:r>
    </w:p>
    <w:p w:rsidR="00C47DD6" w:rsidRPr="00237636" w:rsidRDefault="00C47DD6" w:rsidP="00237636">
      <w:pPr>
        <w:spacing w:after="120" w:line="240" w:lineRule="auto"/>
        <w:ind w:firstLine="709"/>
        <w:jc w:val="both"/>
        <w:rPr>
          <w:rFonts w:ascii="Times New Roman" w:hAnsi="Times New Roman" w:cs="Times New Roman"/>
          <w:sz w:val="28"/>
          <w:szCs w:val="28"/>
        </w:rPr>
      </w:pPr>
      <w:r w:rsidRPr="00237636">
        <w:rPr>
          <w:rFonts w:ascii="Times New Roman" w:hAnsi="Times New Roman" w:cs="Times New Roman"/>
          <w:sz w:val="28"/>
          <w:szCs w:val="28"/>
        </w:rPr>
        <w:t xml:space="preserve">Phiếu lý lịch tư pháp hoặc văn bản có giá trị tương đương phải được cơ quan có thẩm quyền cấp trước thời điểm nộp hồ sơ </w:t>
      </w:r>
      <w:r w:rsidR="007111DF" w:rsidRPr="00237636">
        <w:rPr>
          <w:rFonts w:ascii="Times New Roman" w:hAnsi="Times New Roman" w:cs="Times New Roman"/>
          <w:sz w:val="28"/>
          <w:szCs w:val="28"/>
        </w:rPr>
        <w:t xml:space="preserve">đề nghị cấp Giấy phép </w:t>
      </w:r>
      <w:r w:rsidRPr="00237636">
        <w:rPr>
          <w:rFonts w:ascii="Times New Roman" w:hAnsi="Times New Roman" w:cs="Times New Roman"/>
          <w:sz w:val="28"/>
          <w:szCs w:val="28"/>
        </w:rPr>
        <w:t>không quá 06</w:t>
      </w:r>
      <w:r w:rsidR="00377D87" w:rsidRPr="00237636">
        <w:rPr>
          <w:rFonts w:ascii="Times New Roman" w:hAnsi="Times New Roman" w:cs="Times New Roman"/>
          <w:sz w:val="28"/>
          <w:szCs w:val="28"/>
        </w:rPr>
        <w:t xml:space="preserve"> </w:t>
      </w:r>
      <w:r w:rsidR="00994CD1" w:rsidRPr="00237636">
        <w:rPr>
          <w:rFonts w:ascii="Times New Roman" w:hAnsi="Times New Roman" w:cs="Times New Roman"/>
          <w:sz w:val="28"/>
          <w:szCs w:val="28"/>
        </w:rPr>
        <w:t xml:space="preserve">(sáu) </w:t>
      </w:r>
      <w:r w:rsidR="00CD4078" w:rsidRPr="00237636">
        <w:rPr>
          <w:rFonts w:ascii="Times New Roman" w:hAnsi="Times New Roman" w:cs="Times New Roman"/>
          <w:sz w:val="28"/>
          <w:szCs w:val="28"/>
        </w:rPr>
        <w:t>tháng;</w:t>
      </w:r>
      <w:r w:rsidR="00076E8E" w:rsidRPr="00237636">
        <w:rPr>
          <w:rFonts w:ascii="Times New Roman" w:hAnsi="Times New Roman" w:cs="Times New Roman"/>
          <w:sz w:val="28"/>
          <w:szCs w:val="28"/>
        </w:rPr>
        <w:t>”</w:t>
      </w:r>
    </w:p>
    <w:p w:rsidR="00364E63" w:rsidRPr="00237636" w:rsidRDefault="00D97A1F" w:rsidP="00237636">
      <w:pPr>
        <w:spacing w:after="120" w:line="240" w:lineRule="auto"/>
        <w:ind w:firstLine="709"/>
        <w:jc w:val="both"/>
        <w:rPr>
          <w:rFonts w:ascii="Times New Roman" w:hAnsi="Times New Roman" w:cs="Times New Roman"/>
          <w:sz w:val="28"/>
          <w:szCs w:val="28"/>
        </w:rPr>
      </w:pPr>
      <w:r w:rsidRPr="00237636">
        <w:rPr>
          <w:rFonts w:ascii="Times New Roman" w:hAnsi="Times New Roman" w:cs="Times New Roman"/>
          <w:sz w:val="28"/>
          <w:szCs w:val="28"/>
        </w:rPr>
        <w:t>8</w:t>
      </w:r>
      <w:r w:rsidR="00F64B8D" w:rsidRPr="00237636">
        <w:rPr>
          <w:rFonts w:ascii="Times New Roman" w:hAnsi="Times New Roman" w:cs="Times New Roman"/>
          <w:sz w:val="28"/>
          <w:szCs w:val="28"/>
        </w:rPr>
        <w:t xml:space="preserve">. </w:t>
      </w:r>
      <w:r w:rsidR="007D4454" w:rsidRPr="00237636">
        <w:rPr>
          <w:rFonts w:ascii="Times New Roman" w:hAnsi="Times New Roman" w:cs="Times New Roman"/>
          <w:sz w:val="28"/>
          <w:szCs w:val="28"/>
        </w:rPr>
        <w:t>Đ</w:t>
      </w:r>
      <w:r w:rsidR="00F64B8D" w:rsidRPr="00237636">
        <w:rPr>
          <w:rFonts w:ascii="Times New Roman" w:hAnsi="Times New Roman" w:cs="Times New Roman"/>
          <w:sz w:val="28"/>
          <w:szCs w:val="28"/>
        </w:rPr>
        <w:t>iểm a</w:t>
      </w:r>
      <w:r w:rsidR="00B14FD9" w:rsidRPr="00237636">
        <w:rPr>
          <w:rFonts w:ascii="Times New Roman" w:hAnsi="Times New Roman" w:cs="Times New Roman"/>
          <w:sz w:val="28"/>
          <w:szCs w:val="28"/>
        </w:rPr>
        <w:t xml:space="preserve"> </w:t>
      </w:r>
      <w:r w:rsidR="00364E63" w:rsidRPr="00237636">
        <w:rPr>
          <w:rFonts w:ascii="Times New Roman" w:hAnsi="Times New Roman" w:cs="Times New Roman"/>
          <w:sz w:val="28"/>
          <w:szCs w:val="28"/>
        </w:rPr>
        <w:t xml:space="preserve">(iii) khoản 3 Điều 15 </w:t>
      </w:r>
      <w:r w:rsidR="007D4454" w:rsidRPr="00237636">
        <w:rPr>
          <w:rFonts w:ascii="Times New Roman" w:hAnsi="Times New Roman" w:cs="Times New Roman"/>
          <w:sz w:val="28"/>
          <w:szCs w:val="28"/>
        </w:rPr>
        <w:t>được sửa đổi, bổ sung như sau:</w:t>
      </w:r>
    </w:p>
    <w:p w:rsidR="00840DA0" w:rsidRPr="00237636" w:rsidRDefault="00F64B8D" w:rsidP="00237636">
      <w:pPr>
        <w:spacing w:after="120" w:line="240" w:lineRule="auto"/>
        <w:ind w:firstLine="709"/>
        <w:jc w:val="both"/>
        <w:rPr>
          <w:rFonts w:ascii="Times New Roman" w:hAnsi="Times New Roman" w:cs="Times New Roman"/>
          <w:sz w:val="28"/>
          <w:szCs w:val="28"/>
        </w:rPr>
      </w:pPr>
      <w:r w:rsidRPr="00237636">
        <w:rPr>
          <w:rFonts w:ascii="Times New Roman" w:hAnsi="Times New Roman" w:cs="Times New Roman"/>
          <w:sz w:val="28"/>
          <w:szCs w:val="28"/>
        </w:rPr>
        <w:t>“</w:t>
      </w:r>
      <w:r w:rsidR="00840DA0" w:rsidRPr="00237636">
        <w:rPr>
          <w:rFonts w:ascii="Times New Roman" w:hAnsi="Times New Roman" w:cs="Times New Roman"/>
          <w:sz w:val="28"/>
          <w:szCs w:val="28"/>
        </w:rPr>
        <w:t>(iii) Ngoài các thành phần hồ sơ nêu trên, cổ đông sáng lập phải có thêm các văn bản sau:</w:t>
      </w:r>
    </w:p>
    <w:p w:rsidR="006206C6" w:rsidRPr="00237636" w:rsidRDefault="00840DA0" w:rsidP="00237636">
      <w:pPr>
        <w:spacing w:after="120" w:line="240" w:lineRule="auto"/>
        <w:ind w:firstLine="709"/>
        <w:jc w:val="both"/>
        <w:rPr>
          <w:rFonts w:ascii="Times New Roman" w:hAnsi="Times New Roman" w:cs="Times New Roman"/>
          <w:sz w:val="28"/>
          <w:szCs w:val="28"/>
        </w:rPr>
      </w:pPr>
      <w:r w:rsidRPr="00237636">
        <w:rPr>
          <w:rFonts w:ascii="Times New Roman" w:hAnsi="Times New Roman" w:cs="Times New Roman"/>
          <w:sz w:val="28"/>
          <w:szCs w:val="28"/>
        </w:rPr>
        <w:t>- Sơ yếu lý lịch theo mẫu quy định tại Phụ lục 03 Thông tư này</w:t>
      </w:r>
      <w:r w:rsidR="006206C6" w:rsidRPr="00237636">
        <w:rPr>
          <w:rFonts w:ascii="Times New Roman" w:hAnsi="Times New Roman" w:cs="Times New Roman"/>
          <w:sz w:val="28"/>
          <w:szCs w:val="28"/>
        </w:rPr>
        <w:t>;</w:t>
      </w:r>
      <w:r w:rsidRPr="00237636">
        <w:rPr>
          <w:rFonts w:ascii="Times New Roman" w:hAnsi="Times New Roman" w:cs="Times New Roman"/>
          <w:sz w:val="28"/>
          <w:szCs w:val="28"/>
        </w:rPr>
        <w:t xml:space="preserve"> </w:t>
      </w:r>
      <w:r w:rsidR="006206C6" w:rsidRPr="00237636">
        <w:rPr>
          <w:rFonts w:ascii="Times New Roman" w:hAnsi="Times New Roman" w:cs="Times New Roman"/>
          <w:sz w:val="28"/>
          <w:szCs w:val="28"/>
        </w:rPr>
        <w:t xml:space="preserve">Phiếu lý lịch tư pháp do cơ quan quản lý cơ sở dữ liệu lý lịch tư pháp cấp, trong đó phải có đầy đủ thông tin về tình trạng án tích (bao gồm án tích đã được xóa và án tích </w:t>
      </w:r>
      <w:r w:rsidR="006206C6" w:rsidRPr="00237636">
        <w:rPr>
          <w:rFonts w:ascii="Times New Roman" w:hAnsi="Times New Roman" w:cs="Times New Roman"/>
          <w:sz w:val="28"/>
          <w:szCs w:val="28"/>
        </w:rPr>
        <w:lastRenderedPageBreak/>
        <w:t>chưa được xóa) và thông tin về việc cấm đảm nhiệm chức vụ, thành lập, quản lý doanh nghiệp, hợp tác xã;</w:t>
      </w:r>
    </w:p>
    <w:p w:rsidR="00840DA0" w:rsidRPr="00237636" w:rsidRDefault="006206C6" w:rsidP="00237636">
      <w:pPr>
        <w:spacing w:after="120" w:line="240" w:lineRule="auto"/>
        <w:ind w:firstLine="709"/>
        <w:jc w:val="both"/>
        <w:rPr>
          <w:rFonts w:ascii="Times New Roman" w:hAnsi="Times New Roman" w:cs="Times New Roman"/>
          <w:sz w:val="28"/>
          <w:szCs w:val="28"/>
        </w:rPr>
      </w:pPr>
      <w:r w:rsidRPr="00237636">
        <w:rPr>
          <w:rFonts w:ascii="Times New Roman" w:hAnsi="Times New Roman" w:cs="Times New Roman"/>
          <w:sz w:val="28"/>
          <w:szCs w:val="28"/>
        </w:rPr>
        <w:t>Phiếu lý lịch tư pháp phải được cơ quan có thẩm quyền cấp trước thời điểm nộp hồ sơ đề nghị cấp Giấy phép không quá 06 (sáu) tháng;</w:t>
      </w:r>
    </w:p>
    <w:p w:rsidR="00840DA0" w:rsidRPr="00237636" w:rsidRDefault="00840DA0" w:rsidP="00237636">
      <w:pPr>
        <w:spacing w:after="120" w:line="240" w:lineRule="auto"/>
        <w:ind w:firstLine="709"/>
        <w:jc w:val="both"/>
        <w:rPr>
          <w:rFonts w:ascii="Times New Roman" w:hAnsi="Times New Roman" w:cs="Times New Roman"/>
          <w:sz w:val="28"/>
          <w:szCs w:val="28"/>
        </w:rPr>
      </w:pPr>
      <w:r w:rsidRPr="00237636">
        <w:rPr>
          <w:rFonts w:ascii="Times New Roman" w:hAnsi="Times New Roman" w:cs="Times New Roman"/>
          <w:sz w:val="28"/>
          <w:szCs w:val="28"/>
        </w:rPr>
        <w:t>- Báo cáo tài chính 03 năm liền kề năm nộp hồ sơ đề nghị cấp Giấy phép của doanh nghiệp do cổ đông sáng lập quản lý hoặc Bản sao văn bằng đại học hoặc trên đại học chuyên ngành kinh tế hoặc luật;</w:t>
      </w:r>
    </w:p>
    <w:p w:rsidR="00840DA0" w:rsidRPr="00237636" w:rsidRDefault="00840DA0" w:rsidP="00237636">
      <w:pPr>
        <w:spacing w:after="120" w:line="240" w:lineRule="auto"/>
        <w:ind w:firstLine="709"/>
        <w:jc w:val="both"/>
        <w:rPr>
          <w:rFonts w:ascii="Times New Roman" w:hAnsi="Times New Roman" w:cs="Times New Roman"/>
          <w:sz w:val="28"/>
          <w:szCs w:val="28"/>
        </w:rPr>
      </w:pPr>
      <w:r w:rsidRPr="00237636">
        <w:rPr>
          <w:rFonts w:ascii="Times New Roman" w:hAnsi="Times New Roman" w:cs="Times New Roman"/>
          <w:sz w:val="28"/>
          <w:szCs w:val="28"/>
        </w:rPr>
        <w:t xml:space="preserve">- Bảng kê khai các loại tài sản có giá trị từ 100 triệu đồng trở lên, các khoản nợ và tài liệu chứng minh liên quan của cá nhân </w:t>
      </w:r>
      <w:proofErr w:type="gramStart"/>
      <w:r w:rsidRPr="00237636">
        <w:rPr>
          <w:rFonts w:ascii="Times New Roman" w:hAnsi="Times New Roman" w:cs="Times New Roman"/>
          <w:sz w:val="28"/>
          <w:szCs w:val="28"/>
        </w:rPr>
        <w:t>theo</w:t>
      </w:r>
      <w:proofErr w:type="gramEnd"/>
      <w:r w:rsidRPr="00237636">
        <w:rPr>
          <w:rFonts w:ascii="Times New Roman" w:hAnsi="Times New Roman" w:cs="Times New Roman"/>
          <w:sz w:val="28"/>
          <w:szCs w:val="28"/>
        </w:rPr>
        <w:t xml:space="preserve"> mẫu quy định tại Phụ lục 07 Thông tư này;</w:t>
      </w:r>
      <w:r w:rsidR="008069AD" w:rsidRPr="00237636">
        <w:rPr>
          <w:rFonts w:ascii="Times New Roman" w:hAnsi="Times New Roman" w:cs="Times New Roman"/>
          <w:sz w:val="28"/>
          <w:szCs w:val="28"/>
        </w:rPr>
        <w:t>”</w:t>
      </w:r>
    </w:p>
    <w:p w:rsidR="00F800C3" w:rsidRPr="00237636" w:rsidRDefault="00F800C3" w:rsidP="00237636">
      <w:pPr>
        <w:spacing w:after="120" w:line="240" w:lineRule="auto"/>
        <w:ind w:firstLine="709"/>
        <w:jc w:val="both"/>
        <w:rPr>
          <w:rFonts w:ascii="Times New Roman" w:hAnsi="Times New Roman" w:cs="Times New Roman"/>
          <w:sz w:val="28"/>
          <w:szCs w:val="28"/>
        </w:rPr>
      </w:pPr>
      <w:r w:rsidRPr="00237636">
        <w:rPr>
          <w:rFonts w:ascii="Times New Roman" w:hAnsi="Times New Roman" w:cs="Times New Roman"/>
          <w:sz w:val="28"/>
          <w:szCs w:val="28"/>
        </w:rPr>
        <w:t xml:space="preserve">9. </w:t>
      </w:r>
      <w:r w:rsidR="007D4454" w:rsidRPr="00237636">
        <w:rPr>
          <w:rFonts w:ascii="Times New Roman" w:hAnsi="Times New Roman" w:cs="Times New Roman"/>
          <w:sz w:val="28"/>
          <w:szCs w:val="28"/>
        </w:rPr>
        <w:t>Đ</w:t>
      </w:r>
      <w:r w:rsidRPr="00237636">
        <w:rPr>
          <w:rFonts w:ascii="Times New Roman" w:hAnsi="Times New Roman" w:cs="Times New Roman"/>
          <w:sz w:val="28"/>
          <w:szCs w:val="28"/>
        </w:rPr>
        <w:t xml:space="preserve">iểm </w:t>
      </w:r>
      <w:r w:rsidR="00112B0A" w:rsidRPr="00237636">
        <w:rPr>
          <w:rFonts w:ascii="Times New Roman" w:hAnsi="Times New Roman" w:cs="Times New Roman"/>
          <w:sz w:val="28"/>
          <w:szCs w:val="28"/>
        </w:rPr>
        <w:t>b</w:t>
      </w:r>
      <w:r w:rsidR="00877696" w:rsidRPr="00237636">
        <w:rPr>
          <w:rFonts w:ascii="Times New Roman" w:hAnsi="Times New Roman" w:cs="Times New Roman"/>
          <w:sz w:val="28"/>
          <w:szCs w:val="28"/>
        </w:rPr>
        <w:t xml:space="preserve"> </w:t>
      </w:r>
      <w:r w:rsidRPr="00237636">
        <w:rPr>
          <w:rFonts w:ascii="Times New Roman" w:hAnsi="Times New Roman" w:cs="Times New Roman"/>
          <w:sz w:val="28"/>
          <w:szCs w:val="28"/>
        </w:rPr>
        <w:t>(</w:t>
      </w:r>
      <w:proofErr w:type="gramStart"/>
      <w:r w:rsidR="00112B0A" w:rsidRPr="00237636">
        <w:rPr>
          <w:rFonts w:ascii="Times New Roman" w:hAnsi="Times New Roman" w:cs="Times New Roman"/>
          <w:sz w:val="28"/>
          <w:szCs w:val="28"/>
        </w:rPr>
        <w:t>v</w:t>
      </w:r>
      <w:r w:rsidRPr="00237636">
        <w:rPr>
          <w:rFonts w:ascii="Times New Roman" w:hAnsi="Times New Roman" w:cs="Times New Roman"/>
          <w:sz w:val="28"/>
          <w:szCs w:val="28"/>
        </w:rPr>
        <w:t>i</w:t>
      </w:r>
      <w:proofErr w:type="gramEnd"/>
      <w:r w:rsidRPr="00237636">
        <w:rPr>
          <w:rFonts w:ascii="Times New Roman" w:hAnsi="Times New Roman" w:cs="Times New Roman"/>
          <w:sz w:val="28"/>
          <w:szCs w:val="28"/>
        </w:rPr>
        <w:t xml:space="preserve">) khoản 3 Điều 15 </w:t>
      </w:r>
      <w:r w:rsidR="007D4454" w:rsidRPr="00237636">
        <w:rPr>
          <w:rFonts w:ascii="Times New Roman" w:hAnsi="Times New Roman" w:cs="Times New Roman"/>
          <w:sz w:val="28"/>
          <w:szCs w:val="28"/>
        </w:rPr>
        <w:t>được sửa đổi, bổ sung như sau:</w:t>
      </w:r>
    </w:p>
    <w:p w:rsidR="00F64B8D" w:rsidRPr="00237636" w:rsidRDefault="00F64B8D" w:rsidP="00237636">
      <w:pPr>
        <w:spacing w:after="120" w:line="240" w:lineRule="auto"/>
        <w:ind w:firstLine="709"/>
        <w:jc w:val="both"/>
        <w:rPr>
          <w:rFonts w:ascii="Times New Roman" w:hAnsi="Times New Roman" w:cs="Times New Roman"/>
          <w:sz w:val="28"/>
          <w:szCs w:val="28"/>
        </w:rPr>
      </w:pPr>
      <w:r w:rsidRPr="00237636">
        <w:rPr>
          <w:rFonts w:ascii="Times New Roman" w:hAnsi="Times New Roman" w:cs="Times New Roman"/>
          <w:sz w:val="28"/>
          <w:szCs w:val="28"/>
        </w:rPr>
        <w:t xml:space="preserve">“(vi) Giấy chứng minh nhân dân hoặc thẻ căn cước công dân hoặc hộ chiếu của người đại diện </w:t>
      </w:r>
      <w:proofErr w:type="gramStart"/>
      <w:r w:rsidRPr="00237636">
        <w:rPr>
          <w:rFonts w:ascii="Times New Roman" w:hAnsi="Times New Roman" w:cs="Times New Roman"/>
          <w:sz w:val="28"/>
          <w:szCs w:val="28"/>
        </w:rPr>
        <w:t>theo</w:t>
      </w:r>
      <w:proofErr w:type="gramEnd"/>
      <w:r w:rsidRPr="00237636">
        <w:rPr>
          <w:rFonts w:ascii="Times New Roman" w:hAnsi="Times New Roman" w:cs="Times New Roman"/>
          <w:sz w:val="28"/>
          <w:szCs w:val="28"/>
        </w:rPr>
        <w:t xml:space="preserve"> pháp luật và người đại diện vốn góp của tổ chức tại ngân hàng;”</w:t>
      </w:r>
    </w:p>
    <w:p w:rsidR="00112B0A" w:rsidRPr="00237636" w:rsidRDefault="00112B0A" w:rsidP="00237636">
      <w:pPr>
        <w:spacing w:after="120" w:line="240" w:lineRule="auto"/>
        <w:ind w:firstLine="709"/>
        <w:jc w:val="both"/>
        <w:rPr>
          <w:rFonts w:ascii="Times New Roman" w:hAnsi="Times New Roman" w:cs="Times New Roman"/>
          <w:sz w:val="28"/>
          <w:szCs w:val="28"/>
        </w:rPr>
      </w:pPr>
      <w:r w:rsidRPr="00237636">
        <w:rPr>
          <w:rFonts w:ascii="Times New Roman" w:hAnsi="Times New Roman" w:cs="Times New Roman"/>
          <w:sz w:val="28"/>
          <w:szCs w:val="28"/>
        </w:rPr>
        <w:t xml:space="preserve">10. </w:t>
      </w:r>
      <w:r w:rsidR="00745389" w:rsidRPr="00237636">
        <w:rPr>
          <w:rFonts w:ascii="Times New Roman" w:hAnsi="Times New Roman" w:cs="Times New Roman"/>
          <w:sz w:val="28"/>
          <w:szCs w:val="28"/>
        </w:rPr>
        <w:t>Đ</w:t>
      </w:r>
      <w:r w:rsidRPr="00237636">
        <w:rPr>
          <w:rFonts w:ascii="Times New Roman" w:hAnsi="Times New Roman" w:cs="Times New Roman"/>
          <w:sz w:val="28"/>
          <w:szCs w:val="28"/>
        </w:rPr>
        <w:t>iểm b</w:t>
      </w:r>
      <w:r w:rsidR="00712566" w:rsidRPr="00237636">
        <w:rPr>
          <w:rFonts w:ascii="Times New Roman" w:hAnsi="Times New Roman" w:cs="Times New Roman"/>
          <w:sz w:val="28"/>
          <w:szCs w:val="28"/>
        </w:rPr>
        <w:t xml:space="preserve"> </w:t>
      </w:r>
      <w:r w:rsidRPr="00237636">
        <w:rPr>
          <w:rFonts w:ascii="Times New Roman" w:hAnsi="Times New Roman" w:cs="Times New Roman"/>
          <w:sz w:val="28"/>
          <w:szCs w:val="28"/>
        </w:rPr>
        <w:t xml:space="preserve">(ix) khoản 3 Điều 15 </w:t>
      </w:r>
      <w:r w:rsidR="00745389" w:rsidRPr="00237636">
        <w:rPr>
          <w:rFonts w:ascii="Times New Roman" w:hAnsi="Times New Roman" w:cs="Times New Roman"/>
          <w:sz w:val="28"/>
          <w:szCs w:val="28"/>
        </w:rPr>
        <w:t>được sửa đổi, bổ sung như sau:</w:t>
      </w:r>
    </w:p>
    <w:p w:rsidR="00877DA4" w:rsidRPr="00237636" w:rsidRDefault="00877DA4" w:rsidP="00237636">
      <w:pPr>
        <w:spacing w:after="120" w:line="240" w:lineRule="auto"/>
        <w:ind w:firstLine="709"/>
        <w:jc w:val="both"/>
        <w:rPr>
          <w:rFonts w:ascii="Times New Roman" w:hAnsi="Times New Roman" w:cs="Times New Roman"/>
          <w:sz w:val="28"/>
          <w:szCs w:val="28"/>
        </w:rPr>
      </w:pPr>
      <w:r w:rsidRPr="00237636">
        <w:rPr>
          <w:rFonts w:ascii="Times New Roman" w:hAnsi="Times New Roman" w:cs="Times New Roman"/>
          <w:sz w:val="28"/>
          <w:szCs w:val="28"/>
        </w:rPr>
        <w:t>“(ix) Ngoài các thành phần hồ sơ nêu trên, cổ đông sáng lập phải có thêm các văn bản sau:</w:t>
      </w:r>
    </w:p>
    <w:p w:rsidR="00877DA4" w:rsidRPr="00237636" w:rsidRDefault="00877DA4" w:rsidP="00237636">
      <w:pPr>
        <w:spacing w:after="120" w:line="240" w:lineRule="auto"/>
        <w:ind w:firstLine="709"/>
        <w:jc w:val="both"/>
        <w:rPr>
          <w:rFonts w:ascii="Times New Roman" w:hAnsi="Times New Roman" w:cs="Times New Roman"/>
          <w:sz w:val="28"/>
          <w:szCs w:val="28"/>
        </w:rPr>
      </w:pPr>
      <w:r w:rsidRPr="00237636">
        <w:rPr>
          <w:rFonts w:ascii="Times New Roman" w:hAnsi="Times New Roman" w:cs="Times New Roman"/>
          <w:sz w:val="28"/>
          <w:szCs w:val="28"/>
        </w:rPr>
        <w:t xml:space="preserve">- Sơ yếu lý lịch của người đại diện vốn góp </w:t>
      </w:r>
      <w:proofErr w:type="gramStart"/>
      <w:r w:rsidRPr="00237636">
        <w:rPr>
          <w:rFonts w:ascii="Times New Roman" w:hAnsi="Times New Roman" w:cs="Times New Roman"/>
          <w:sz w:val="28"/>
          <w:szCs w:val="28"/>
        </w:rPr>
        <w:t>theo</w:t>
      </w:r>
      <w:proofErr w:type="gramEnd"/>
      <w:r w:rsidRPr="00237636">
        <w:rPr>
          <w:rFonts w:ascii="Times New Roman" w:hAnsi="Times New Roman" w:cs="Times New Roman"/>
          <w:sz w:val="28"/>
          <w:szCs w:val="28"/>
        </w:rPr>
        <w:t xml:space="preserve"> mẫu quy định tại Phụ lục 03 Thông tư này; Phiếu lý lịch tư pháp theo quy định tại điểm a khoản 4 Điều 14 Thông tư này;</w:t>
      </w:r>
    </w:p>
    <w:p w:rsidR="00112B0A" w:rsidRPr="00237636" w:rsidRDefault="00877DA4" w:rsidP="00237636">
      <w:pPr>
        <w:spacing w:after="120" w:line="240" w:lineRule="auto"/>
        <w:ind w:firstLine="709"/>
        <w:jc w:val="both"/>
        <w:rPr>
          <w:rFonts w:ascii="Times New Roman" w:hAnsi="Times New Roman" w:cs="Times New Roman"/>
          <w:sz w:val="28"/>
          <w:szCs w:val="28"/>
        </w:rPr>
      </w:pPr>
      <w:r w:rsidRPr="00237636">
        <w:rPr>
          <w:rFonts w:ascii="Times New Roman" w:hAnsi="Times New Roman" w:cs="Times New Roman"/>
          <w:sz w:val="28"/>
          <w:szCs w:val="28"/>
        </w:rPr>
        <w:t>- Báo cáo tài chính 05 năm liền kề năm nộp hồ sơ đề nghị cấp Giấy phép đã được kiểm toán độc lập bởi công ty kiểm toán thuộc danh sách các tổ chức kiểm toán đã được Bộ Tài chính công bố đủ tiêu chuẩn kiểm toán doanh nghiệp và các báo cáo tài chính này không có ý kiến ngoại trừ của đơn vị kiểm toán;”</w:t>
      </w:r>
    </w:p>
    <w:p w:rsidR="00F64B8D" w:rsidRPr="00237636" w:rsidRDefault="00D76647" w:rsidP="00237636">
      <w:pPr>
        <w:spacing w:after="120" w:line="240" w:lineRule="auto"/>
        <w:ind w:firstLine="709"/>
        <w:jc w:val="both"/>
        <w:rPr>
          <w:rFonts w:ascii="Times New Roman" w:hAnsi="Times New Roman" w:cs="Times New Roman"/>
          <w:sz w:val="28"/>
          <w:szCs w:val="28"/>
        </w:rPr>
      </w:pPr>
      <w:r w:rsidRPr="00237636">
        <w:rPr>
          <w:rFonts w:ascii="Times New Roman" w:hAnsi="Times New Roman" w:cs="Times New Roman"/>
          <w:sz w:val="28"/>
          <w:szCs w:val="28"/>
        </w:rPr>
        <w:t>11</w:t>
      </w:r>
      <w:r w:rsidR="00F64B8D" w:rsidRPr="00237636">
        <w:rPr>
          <w:rFonts w:ascii="Times New Roman" w:hAnsi="Times New Roman" w:cs="Times New Roman"/>
          <w:sz w:val="28"/>
          <w:szCs w:val="28"/>
        </w:rPr>
        <w:t xml:space="preserve">. </w:t>
      </w:r>
      <w:r w:rsidR="00D87DC5" w:rsidRPr="00237636">
        <w:rPr>
          <w:rFonts w:ascii="Times New Roman" w:hAnsi="Times New Roman" w:cs="Times New Roman"/>
          <w:sz w:val="28"/>
          <w:szCs w:val="28"/>
        </w:rPr>
        <w:t>K</w:t>
      </w:r>
      <w:r w:rsidR="00F64B8D" w:rsidRPr="00237636">
        <w:rPr>
          <w:rFonts w:ascii="Times New Roman" w:hAnsi="Times New Roman" w:cs="Times New Roman"/>
          <w:sz w:val="28"/>
          <w:szCs w:val="28"/>
        </w:rPr>
        <w:t xml:space="preserve">hoản 4 Điều 17 </w:t>
      </w:r>
      <w:r w:rsidR="00D87DC5" w:rsidRPr="00237636">
        <w:rPr>
          <w:rFonts w:ascii="Times New Roman" w:hAnsi="Times New Roman" w:cs="Times New Roman"/>
          <w:sz w:val="28"/>
          <w:szCs w:val="28"/>
        </w:rPr>
        <w:t>được sửa đổi, bổ sung như sau:</w:t>
      </w:r>
    </w:p>
    <w:p w:rsidR="00F64B8D" w:rsidRPr="00237636" w:rsidRDefault="00F64B8D" w:rsidP="00237636">
      <w:pPr>
        <w:spacing w:after="120" w:line="240" w:lineRule="auto"/>
        <w:ind w:firstLine="709"/>
        <w:jc w:val="both"/>
        <w:rPr>
          <w:rFonts w:ascii="Times New Roman" w:hAnsi="Times New Roman" w:cs="Times New Roman"/>
          <w:sz w:val="28"/>
          <w:szCs w:val="28"/>
        </w:rPr>
      </w:pPr>
      <w:r w:rsidRPr="00237636">
        <w:rPr>
          <w:rFonts w:ascii="Times New Roman" w:hAnsi="Times New Roman" w:cs="Times New Roman"/>
          <w:sz w:val="28"/>
          <w:szCs w:val="28"/>
        </w:rPr>
        <w:t xml:space="preserve">“4. Sơ yếu lý lịch của Tổng giám đốc (Giám đốc) của chi nhánh ngân hàng nước ngoài dự kiến theo mẫu quy định tại Phụ lục 03 Thông tư này có xác nhận của ngân hàng mẹ; Phiếu lý lịch tư pháp theo quy định tại điểm a khoản 4 Điều 14 Thông tư này; </w:t>
      </w:r>
      <w:r w:rsidR="00891541" w:rsidRPr="00237636">
        <w:rPr>
          <w:rFonts w:ascii="Times New Roman" w:hAnsi="Times New Roman" w:cs="Times New Roman"/>
          <w:sz w:val="28"/>
          <w:szCs w:val="28"/>
        </w:rPr>
        <w:t>B</w:t>
      </w:r>
      <w:r w:rsidR="00B8504B" w:rsidRPr="00237636">
        <w:rPr>
          <w:rFonts w:ascii="Times New Roman" w:hAnsi="Times New Roman" w:cs="Times New Roman"/>
          <w:sz w:val="28"/>
          <w:szCs w:val="28"/>
        </w:rPr>
        <w:t xml:space="preserve">ản sao </w:t>
      </w:r>
      <w:r w:rsidRPr="00237636">
        <w:rPr>
          <w:rFonts w:ascii="Times New Roman" w:hAnsi="Times New Roman" w:cs="Times New Roman"/>
          <w:sz w:val="28"/>
          <w:szCs w:val="28"/>
        </w:rPr>
        <w:t xml:space="preserve">các văn bằng, chứng chỉ chứng minh năng lực, trình độ chuyên môn và các tài liệu chứng minh việc đáp ứng các điều kiện, tiêu </w:t>
      </w:r>
      <w:r w:rsidRPr="00237636">
        <w:rPr>
          <w:rFonts w:ascii="Times New Roman" w:hAnsi="Times New Roman" w:cs="Times New Roman"/>
          <w:sz w:val="28"/>
          <w:szCs w:val="28"/>
          <w:shd w:val="solid" w:color="FFFFFF" w:fill="auto"/>
        </w:rPr>
        <w:t>chuẩn</w:t>
      </w:r>
      <w:r w:rsidRPr="00237636">
        <w:rPr>
          <w:rFonts w:ascii="Times New Roman" w:hAnsi="Times New Roman" w:cs="Times New Roman"/>
          <w:sz w:val="28"/>
          <w:szCs w:val="28"/>
        </w:rPr>
        <w:t xml:space="preserve"> theo quy định tại Luật các tổ chức tín dụng và các quy định </w:t>
      </w:r>
      <w:r w:rsidR="00172CCC" w:rsidRPr="00237636">
        <w:rPr>
          <w:rFonts w:ascii="Times New Roman" w:hAnsi="Times New Roman" w:cs="Times New Roman"/>
          <w:sz w:val="28"/>
          <w:szCs w:val="28"/>
        </w:rPr>
        <w:t xml:space="preserve">pháp luật </w:t>
      </w:r>
      <w:r w:rsidRPr="00237636">
        <w:rPr>
          <w:rFonts w:ascii="Times New Roman" w:hAnsi="Times New Roman" w:cs="Times New Roman"/>
          <w:sz w:val="28"/>
          <w:szCs w:val="28"/>
        </w:rPr>
        <w:t>có liên quan của Tổng giám đốc (Giám đốc) dự kiến.”</w:t>
      </w:r>
    </w:p>
    <w:p w:rsidR="00F64B8D" w:rsidRPr="00237636" w:rsidRDefault="00F64B8D" w:rsidP="00237636">
      <w:pPr>
        <w:spacing w:after="120" w:line="240" w:lineRule="auto"/>
        <w:ind w:firstLine="709"/>
        <w:jc w:val="both"/>
        <w:rPr>
          <w:rFonts w:ascii="Times New Roman" w:hAnsi="Times New Roman" w:cs="Times New Roman"/>
          <w:sz w:val="28"/>
          <w:szCs w:val="28"/>
        </w:rPr>
      </w:pPr>
      <w:r w:rsidRPr="00237636">
        <w:rPr>
          <w:rFonts w:ascii="Times New Roman" w:hAnsi="Times New Roman" w:cs="Times New Roman"/>
          <w:sz w:val="28"/>
          <w:szCs w:val="28"/>
        </w:rPr>
        <w:t>1</w:t>
      </w:r>
      <w:r w:rsidR="006E3BF2" w:rsidRPr="00237636">
        <w:rPr>
          <w:rFonts w:ascii="Times New Roman" w:hAnsi="Times New Roman" w:cs="Times New Roman"/>
          <w:sz w:val="28"/>
          <w:szCs w:val="28"/>
        </w:rPr>
        <w:t>2</w:t>
      </w:r>
      <w:r w:rsidRPr="00237636">
        <w:rPr>
          <w:rFonts w:ascii="Times New Roman" w:hAnsi="Times New Roman" w:cs="Times New Roman"/>
          <w:sz w:val="28"/>
          <w:szCs w:val="28"/>
        </w:rPr>
        <w:t xml:space="preserve">. </w:t>
      </w:r>
      <w:r w:rsidR="004F49D3" w:rsidRPr="00237636">
        <w:rPr>
          <w:rFonts w:ascii="Times New Roman" w:hAnsi="Times New Roman" w:cs="Times New Roman"/>
          <w:sz w:val="28"/>
          <w:szCs w:val="28"/>
        </w:rPr>
        <w:t>K</w:t>
      </w:r>
      <w:r w:rsidRPr="00237636">
        <w:rPr>
          <w:rFonts w:ascii="Times New Roman" w:hAnsi="Times New Roman" w:cs="Times New Roman"/>
          <w:sz w:val="28"/>
          <w:szCs w:val="28"/>
        </w:rPr>
        <w:t xml:space="preserve">hoản 7 Điều 18 </w:t>
      </w:r>
      <w:r w:rsidR="004F49D3" w:rsidRPr="00237636">
        <w:rPr>
          <w:rFonts w:ascii="Times New Roman" w:hAnsi="Times New Roman" w:cs="Times New Roman"/>
          <w:sz w:val="28"/>
          <w:szCs w:val="28"/>
        </w:rPr>
        <w:t>được sửa đổi, bổ sung như sau:</w:t>
      </w:r>
    </w:p>
    <w:p w:rsidR="00F64B8D" w:rsidRPr="00237636" w:rsidRDefault="00F64B8D" w:rsidP="00237636">
      <w:pPr>
        <w:spacing w:after="120" w:line="240" w:lineRule="auto"/>
        <w:ind w:firstLine="709"/>
        <w:jc w:val="both"/>
        <w:rPr>
          <w:rFonts w:ascii="Times New Roman" w:hAnsi="Times New Roman" w:cs="Times New Roman"/>
          <w:sz w:val="28"/>
          <w:szCs w:val="28"/>
        </w:rPr>
      </w:pPr>
      <w:r w:rsidRPr="00237636">
        <w:rPr>
          <w:rFonts w:ascii="Times New Roman" w:hAnsi="Times New Roman" w:cs="Times New Roman"/>
          <w:sz w:val="28"/>
          <w:szCs w:val="28"/>
        </w:rPr>
        <w:t xml:space="preserve">“7. Sơ yếu lý lịch của Trưởng Văn phòng đại diện dự kiến theo mẫu quy định tại Phụ lục 03 Thông tư này có xác nhận của tổ chức tín dụng nước ngoài, tổ chức nước ngoài khác có hoạt động ngân hàng; Phiếu lý lịch tư pháp theo quy định tại điểm a khoản 4 Điều 14 Thông tư này; </w:t>
      </w:r>
      <w:r w:rsidR="00774F55" w:rsidRPr="00237636">
        <w:rPr>
          <w:rFonts w:ascii="Times New Roman" w:hAnsi="Times New Roman" w:cs="Times New Roman"/>
          <w:sz w:val="28"/>
          <w:szCs w:val="28"/>
        </w:rPr>
        <w:t>B</w:t>
      </w:r>
      <w:r w:rsidR="006E3BF2" w:rsidRPr="00237636">
        <w:rPr>
          <w:rFonts w:ascii="Times New Roman" w:hAnsi="Times New Roman" w:cs="Times New Roman"/>
          <w:sz w:val="28"/>
          <w:szCs w:val="28"/>
        </w:rPr>
        <w:t xml:space="preserve">ản sao </w:t>
      </w:r>
      <w:r w:rsidRPr="00237636">
        <w:rPr>
          <w:rFonts w:ascii="Times New Roman" w:hAnsi="Times New Roman" w:cs="Times New Roman"/>
          <w:sz w:val="28"/>
          <w:szCs w:val="28"/>
        </w:rPr>
        <w:t>các văn bằng, chứng chỉ chứng minh năng lực, trình độ chuyên môn của Trưởng Văn phòng đại diện dự kiến tại Việ</w:t>
      </w:r>
      <w:r w:rsidR="00D56ABF" w:rsidRPr="00237636">
        <w:rPr>
          <w:rFonts w:ascii="Times New Roman" w:hAnsi="Times New Roman" w:cs="Times New Roman"/>
          <w:sz w:val="28"/>
          <w:szCs w:val="28"/>
        </w:rPr>
        <w:t>t Nam.”</w:t>
      </w:r>
    </w:p>
    <w:p w:rsidR="00960429" w:rsidRPr="00237636" w:rsidRDefault="0077036A" w:rsidP="00237636">
      <w:pPr>
        <w:spacing w:after="120" w:line="240" w:lineRule="auto"/>
        <w:ind w:firstLine="709"/>
        <w:jc w:val="both"/>
        <w:rPr>
          <w:rFonts w:ascii="Times New Roman" w:hAnsi="Times New Roman" w:cs="Times New Roman"/>
          <w:sz w:val="28"/>
          <w:szCs w:val="28"/>
        </w:rPr>
      </w:pPr>
      <w:r w:rsidRPr="00237636">
        <w:rPr>
          <w:rFonts w:ascii="Times New Roman" w:hAnsi="Times New Roman" w:cs="Times New Roman"/>
          <w:sz w:val="28"/>
          <w:szCs w:val="28"/>
        </w:rPr>
        <w:t>1</w:t>
      </w:r>
      <w:r w:rsidR="00142AAA" w:rsidRPr="00237636">
        <w:rPr>
          <w:rFonts w:ascii="Times New Roman" w:hAnsi="Times New Roman" w:cs="Times New Roman"/>
          <w:sz w:val="28"/>
          <w:szCs w:val="28"/>
        </w:rPr>
        <w:t>3</w:t>
      </w:r>
      <w:r w:rsidRPr="00237636">
        <w:rPr>
          <w:rFonts w:ascii="Times New Roman" w:hAnsi="Times New Roman" w:cs="Times New Roman"/>
          <w:sz w:val="28"/>
          <w:szCs w:val="28"/>
        </w:rPr>
        <w:t xml:space="preserve">. </w:t>
      </w:r>
      <w:r w:rsidR="00960429" w:rsidRPr="00237636">
        <w:rPr>
          <w:rFonts w:ascii="Times New Roman" w:hAnsi="Times New Roman" w:cs="Times New Roman"/>
          <w:sz w:val="28"/>
          <w:szCs w:val="28"/>
        </w:rPr>
        <w:t xml:space="preserve">Điểm </w:t>
      </w:r>
      <w:r w:rsidR="00960429" w:rsidRPr="00237636">
        <w:rPr>
          <w:rFonts w:ascii="Times New Roman" w:eastAsia="Times New Roman" w:hAnsi="Times New Roman" w:cs="Times New Roman"/>
          <w:sz w:val="28"/>
          <w:szCs w:val="28"/>
        </w:rPr>
        <w:t>b khoản 2 Điều 23</w:t>
      </w:r>
      <w:r w:rsidR="00960429" w:rsidRPr="00237636">
        <w:rPr>
          <w:rFonts w:ascii="Times New Roman" w:hAnsi="Times New Roman" w:cs="Times New Roman"/>
          <w:sz w:val="28"/>
          <w:szCs w:val="28"/>
        </w:rPr>
        <w:t xml:space="preserve"> được sửa đổi, bổ sung như sau:</w:t>
      </w:r>
    </w:p>
    <w:p w:rsidR="003538F2" w:rsidRPr="00237636" w:rsidRDefault="003538F2" w:rsidP="00237636">
      <w:pPr>
        <w:spacing w:after="120" w:line="240" w:lineRule="auto"/>
        <w:ind w:firstLine="720"/>
        <w:jc w:val="both"/>
        <w:rPr>
          <w:rFonts w:ascii="Times New Roman" w:eastAsia="Times New Roman" w:hAnsi="Times New Roman" w:cs="Times New Roman"/>
          <w:sz w:val="28"/>
          <w:szCs w:val="28"/>
        </w:rPr>
      </w:pPr>
      <w:r w:rsidRPr="00237636">
        <w:rPr>
          <w:rFonts w:ascii="Times New Roman" w:hAnsi="Times New Roman" w:cs="Times New Roman"/>
          <w:sz w:val="28"/>
          <w:szCs w:val="28"/>
        </w:rPr>
        <w:lastRenderedPageBreak/>
        <w:t>“</w:t>
      </w:r>
      <w:r w:rsidRPr="00237636">
        <w:rPr>
          <w:rFonts w:ascii="Times New Roman" w:eastAsia="Times New Roman" w:hAnsi="Times New Roman" w:cs="Times New Roman"/>
          <w:sz w:val="28"/>
          <w:szCs w:val="28"/>
        </w:rPr>
        <w:t xml:space="preserve">b) Phải ở trên lãnh thổ Việt Nam, </w:t>
      </w:r>
      <w:r w:rsidR="00FF220B" w:rsidRPr="00237636">
        <w:rPr>
          <w:rFonts w:ascii="Times New Roman" w:eastAsia="Times New Roman" w:hAnsi="Times New Roman" w:cs="Times New Roman"/>
          <w:sz w:val="28"/>
          <w:szCs w:val="28"/>
        </w:rPr>
        <w:t>có địa chỉ được xác định gồm tên tòa nhà</w:t>
      </w:r>
      <w:r w:rsidR="00B3377E" w:rsidRPr="00237636">
        <w:rPr>
          <w:rFonts w:ascii="Times New Roman" w:eastAsia="Times New Roman" w:hAnsi="Times New Roman" w:cs="Times New Roman"/>
          <w:sz w:val="28"/>
          <w:szCs w:val="28"/>
        </w:rPr>
        <w:t xml:space="preserve"> (nếu có)</w:t>
      </w:r>
      <w:r w:rsidR="00FF220B" w:rsidRPr="00237636">
        <w:rPr>
          <w:rFonts w:ascii="Times New Roman" w:eastAsia="Times New Roman" w:hAnsi="Times New Roman" w:cs="Times New Roman"/>
          <w:sz w:val="28"/>
          <w:szCs w:val="28"/>
        </w:rPr>
        <w:t>, số nhà, ngách, hẻm, ngõ phố, phố, đường hoặc thôn, xóm, ấp, xã, phường, thị trấn, huyện, quận, thị xã, thành phố thuộc tỉnh, tỉnh, thành phố trực thuộc trung ương; số điện thoại, số fax và thư điện tử (nếu có)</w:t>
      </w:r>
      <w:r w:rsidRPr="00237636">
        <w:rPr>
          <w:rFonts w:ascii="Times New Roman" w:eastAsia="Times New Roman" w:hAnsi="Times New Roman" w:cs="Times New Roman"/>
          <w:sz w:val="28"/>
          <w:szCs w:val="28"/>
        </w:rPr>
        <w:t>. Trường hợp ngân hàng thương mại đăng ký đặt trụ sở chính tại nhiều hơn một số nhà hoặc tòa nhà có địa chỉ khác nhau, các số nhà hoặc tòa nhà này phải liền kề nhau;</w:t>
      </w:r>
      <w:r w:rsidR="009F2135" w:rsidRPr="00237636">
        <w:rPr>
          <w:rFonts w:ascii="Times New Roman" w:eastAsia="Times New Roman" w:hAnsi="Times New Roman" w:cs="Times New Roman"/>
          <w:sz w:val="28"/>
          <w:szCs w:val="28"/>
        </w:rPr>
        <w:t>”</w:t>
      </w:r>
    </w:p>
    <w:p w:rsidR="002A5380" w:rsidRPr="00237636" w:rsidRDefault="0077036A" w:rsidP="00237636">
      <w:pPr>
        <w:spacing w:after="120" w:line="240" w:lineRule="auto"/>
        <w:ind w:firstLine="709"/>
        <w:jc w:val="both"/>
        <w:rPr>
          <w:rFonts w:ascii="Times New Roman" w:hAnsi="Times New Roman" w:cs="Times New Roman"/>
          <w:sz w:val="28"/>
          <w:szCs w:val="28"/>
        </w:rPr>
      </w:pPr>
      <w:r w:rsidRPr="00237636">
        <w:rPr>
          <w:rFonts w:ascii="Times New Roman" w:eastAsia="Times New Roman" w:hAnsi="Times New Roman" w:cs="Times New Roman"/>
          <w:sz w:val="28"/>
          <w:szCs w:val="28"/>
        </w:rPr>
        <w:t>1</w:t>
      </w:r>
      <w:r w:rsidR="00142AAA" w:rsidRPr="00237636">
        <w:rPr>
          <w:rFonts w:ascii="Times New Roman" w:eastAsia="Times New Roman" w:hAnsi="Times New Roman" w:cs="Times New Roman"/>
          <w:sz w:val="28"/>
          <w:szCs w:val="28"/>
        </w:rPr>
        <w:t>4</w:t>
      </w:r>
      <w:r w:rsidR="00DA3E46" w:rsidRPr="00237636">
        <w:rPr>
          <w:rFonts w:ascii="Times New Roman" w:eastAsia="Times New Roman" w:hAnsi="Times New Roman" w:cs="Times New Roman"/>
          <w:sz w:val="28"/>
          <w:szCs w:val="28"/>
        </w:rPr>
        <w:t xml:space="preserve">. </w:t>
      </w:r>
      <w:r w:rsidR="002A5380" w:rsidRPr="00237636">
        <w:rPr>
          <w:rFonts w:ascii="Times New Roman" w:hAnsi="Times New Roman" w:cs="Times New Roman"/>
          <w:sz w:val="28"/>
          <w:szCs w:val="28"/>
        </w:rPr>
        <w:t xml:space="preserve">Điểm </w:t>
      </w:r>
      <w:r w:rsidR="002A5380" w:rsidRPr="00237636">
        <w:rPr>
          <w:rFonts w:ascii="Times New Roman" w:eastAsia="Times New Roman" w:hAnsi="Times New Roman" w:cs="Times New Roman"/>
          <w:sz w:val="28"/>
          <w:szCs w:val="28"/>
        </w:rPr>
        <w:t>b khoản 3 Điều 23</w:t>
      </w:r>
      <w:r w:rsidR="002A5380" w:rsidRPr="00237636">
        <w:rPr>
          <w:rFonts w:ascii="Times New Roman" w:hAnsi="Times New Roman" w:cs="Times New Roman"/>
          <w:sz w:val="28"/>
          <w:szCs w:val="28"/>
        </w:rPr>
        <w:t xml:space="preserve"> được sửa đổi, bổ sung như sau:</w:t>
      </w:r>
    </w:p>
    <w:p w:rsidR="00DA3E46" w:rsidRPr="00237636" w:rsidRDefault="00381A33" w:rsidP="00237636">
      <w:pPr>
        <w:spacing w:after="120" w:line="240" w:lineRule="auto"/>
        <w:ind w:firstLine="709"/>
        <w:jc w:val="both"/>
        <w:rPr>
          <w:rFonts w:ascii="Times New Roman" w:eastAsia="Times New Roman" w:hAnsi="Times New Roman" w:cs="Times New Roman"/>
          <w:sz w:val="28"/>
          <w:szCs w:val="28"/>
        </w:rPr>
      </w:pPr>
      <w:r w:rsidRPr="00237636">
        <w:rPr>
          <w:rFonts w:ascii="Times New Roman" w:hAnsi="Times New Roman" w:cs="Times New Roman"/>
          <w:sz w:val="28"/>
          <w:szCs w:val="28"/>
        </w:rPr>
        <w:t>“</w:t>
      </w:r>
      <w:r w:rsidRPr="00237636">
        <w:rPr>
          <w:rFonts w:ascii="Times New Roman" w:eastAsia="Times New Roman" w:hAnsi="Times New Roman" w:cs="Times New Roman"/>
          <w:sz w:val="28"/>
          <w:szCs w:val="28"/>
        </w:rPr>
        <w:t>b) Phải ở trên lãnh thổ Việt Nam, có địa chỉ được xác định gồm tên tòa nhà</w:t>
      </w:r>
      <w:r w:rsidR="00B3377E" w:rsidRPr="00237636">
        <w:rPr>
          <w:rFonts w:ascii="Times New Roman" w:eastAsia="Times New Roman" w:hAnsi="Times New Roman" w:cs="Times New Roman"/>
          <w:sz w:val="28"/>
          <w:szCs w:val="28"/>
        </w:rPr>
        <w:t xml:space="preserve"> (nếu có)</w:t>
      </w:r>
      <w:r w:rsidRPr="00237636">
        <w:rPr>
          <w:rFonts w:ascii="Times New Roman" w:eastAsia="Times New Roman" w:hAnsi="Times New Roman" w:cs="Times New Roman"/>
          <w:sz w:val="28"/>
          <w:szCs w:val="28"/>
        </w:rPr>
        <w:t>, số nhà, ngách, hẻm, ngõ phố, phố, đường hoặc thôn, xóm, ấp, xã, phường, thị trấn, huyện, quận, thị xã, thành phố thuộc tỉnh, tỉnh, thành phố trực thuộc trung ương; số điện thoại, số fax và thư điện tử (nếu có);”</w:t>
      </w:r>
    </w:p>
    <w:p w:rsidR="00F6556A" w:rsidRPr="00237636" w:rsidRDefault="0077036A" w:rsidP="00237636">
      <w:pPr>
        <w:spacing w:after="120" w:line="240" w:lineRule="auto"/>
        <w:ind w:firstLine="709"/>
        <w:jc w:val="both"/>
        <w:rPr>
          <w:rFonts w:ascii="Times New Roman" w:hAnsi="Times New Roman" w:cs="Times New Roman"/>
          <w:sz w:val="28"/>
          <w:szCs w:val="28"/>
        </w:rPr>
      </w:pPr>
      <w:r w:rsidRPr="00237636">
        <w:rPr>
          <w:rFonts w:ascii="Times New Roman" w:eastAsia="Times New Roman" w:hAnsi="Times New Roman" w:cs="Times New Roman"/>
          <w:sz w:val="28"/>
          <w:szCs w:val="28"/>
        </w:rPr>
        <w:t>1</w:t>
      </w:r>
      <w:r w:rsidR="00142AAA" w:rsidRPr="00237636">
        <w:rPr>
          <w:rFonts w:ascii="Times New Roman" w:eastAsia="Times New Roman" w:hAnsi="Times New Roman" w:cs="Times New Roman"/>
          <w:sz w:val="28"/>
          <w:szCs w:val="28"/>
        </w:rPr>
        <w:t>5</w:t>
      </w:r>
      <w:r w:rsidR="007F1C7E" w:rsidRPr="00237636">
        <w:rPr>
          <w:rFonts w:ascii="Times New Roman" w:eastAsia="Times New Roman" w:hAnsi="Times New Roman" w:cs="Times New Roman"/>
          <w:sz w:val="28"/>
          <w:szCs w:val="28"/>
        </w:rPr>
        <w:t xml:space="preserve">. </w:t>
      </w:r>
      <w:r w:rsidR="00883AA4" w:rsidRPr="00237636">
        <w:rPr>
          <w:rFonts w:ascii="Times New Roman" w:eastAsia="Times New Roman" w:hAnsi="Times New Roman" w:cs="Times New Roman"/>
          <w:sz w:val="28"/>
          <w:szCs w:val="28"/>
        </w:rPr>
        <w:t>K</w:t>
      </w:r>
      <w:r w:rsidR="00D56ABF" w:rsidRPr="00237636">
        <w:rPr>
          <w:rFonts w:ascii="Times New Roman" w:eastAsia="Times New Roman" w:hAnsi="Times New Roman" w:cs="Times New Roman"/>
          <w:sz w:val="28"/>
          <w:szCs w:val="28"/>
        </w:rPr>
        <w:t xml:space="preserve">hoản 4 </w:t>
      </w:r>
      <w:r w:rsidR="00F6556A" w:rsidRPr="00237636">
        <w:rPr>
          <w:rFonts w:ascii="Times New Roman" w:eastAsia="Times New Roman" w:hAnsi="Times New Roman" w:cs="Times New Roman"/>
          <w:sz w:val="28"/>
          <w:szCs w:val="28"/>
        </w:rPr>
        <w:t>Điều 23</w:t>
      </w:r>
      <w:r w:rsidR="00F6556A" w:rsidRPr="00237636">
        <w:rPr>
          <w:rFonts w:ascii="Times New Roman" w:hAnsi="Times New Roman" w:cs="Times New Roman"/>
          <w:sz w:val="28"/>
          <w:szCs w:val="28"/>
        </w:rPr>
        <w:t xml:space="preserve"> được sửa đổi, bổ sung như sau:</w:t>
      </w:r>
    </w:p>
    <w:p w:rsidR="00CE60F3" w:rsidRPr="00237636" w:rsidRDefault="00CD23CA" w:rsidP="00237636">
      <w:pPr>
        <w:spacing w:after="120" w:line="240" w:lineRule="auto"/>
        <w:ind w:firstLine="709"/>
        <w:jc w:val="both"/>
        <w:rPr>
          <w:rFonts w:ascii="Times New Roman" w:eastAsia="Times New Roman" w:hAnsi="Times New Roman" w:cs="Times New Roman"/>
          <w:sz w:val="28"/>
          <w:szCs w:val="28"/>
        </w:rPr>
      </w:pPr>
      <w:r w:rsidRPr="00237636">
        <w:rPr>
          <w:rFonts w:ascii="Times New Roman" w:eastAsia="Times New Roman" w:hAnsi="Times New Roman" w:cs="Times New Roman"/>
          <w:sz w:val="28"/>
          <w:szCs w:val="28"/>
        </w:rPr>
        <w:t>“</w:t>
      </w:r>
      <w:r w:rsidR="008B09F1">
        <w:rPr>
          <w:rFonts w:ascii="Times New Roman" w:eastAsia="Times New Roman" w:hAnsi="Times New Roman" w:cs="Times New Roman"/>
          <w:sz w:val="28"/>
          <w:szCs w:val="28"/>
        </w:rPr>
        <w:t xml:space="preserve">4. </w:t>
      </w:r>
      <w:r w:rsidR="00CE60F3" w:rsidRPr="00237636">
        <w:rPr>
          <w:rFonts w:ascii="Times New Roman" w:eastAsia="Times New Roman" w:hAnsi="Times New Roman" w:cs="Times New Roman"/>
          <w:sz w:val="28"/>
          <w:szCs w:val="28"/>
        </w:rPr>
        <w:t>Trụ sở của văn phòng đại diện phải ở trên lãnh thổ Việt Nam, có địa chỉ được xác định gồm tên tòa nhà</w:t>
      </w:r>
      <w:r w:rsidR="00B3377E" w:rsidRPr="00237636">
        <w:rPr>
          <w:rFonts w:ascii="Times New Roman" w:eastAsia="Times New Roman" w:hAnsi="Times New Roman" w:cs="Times New Roman"/>
          <w:sz w:val="28"/>
          <w:szCs w:val="28"/>
        </w:rPr>
        <w:t xml:space="preserve"> (nếu có)</w:t>
      </w:r>
      <w:r w:rsidR="00CE60F3" w:rsidRPr="00237636">
        <w:rPr>
          <w:rFonts w:ascii="Times New Roman" w:eastAsia="Times New Roman" w:hAnsi="Times New Roman" w:cs="Times New Roman"/>
          <w:sz w:val="28"/>
          <w:szCs w:val="28"/>
        </w:rPr>
        <w:t>, số nhà, ngách, hẻm, ngõ phố, phố, đường hoặc thôn, xóm, ấp, xã, phường, thị trấn, huyện, quận, thị xã, thành phố thuộc tỉnh, tỉnh, thành phố trực thuộc trung ương; số điện thoại, số fax và thư điện tử (nếu có)</w:t>
      </w:r>
      <w:r w:rsidR="003974FB" w:rsidRPr="00237636">
        <w:rPr>
          <w:rFonts w:ascii="Times New Roman" w:eastAsia="Times New Roman" w:hAnsi="Times New Roman" w:cs="Times New Roman"/>
          <w:sz w:val="28"/>
          <w:szCs w:val="28"/>
        </w:rPr>
        <w:t>.</w:t>
      </w:r>
      <w:r w:rsidR="00CE60F3" w:rsidRPr="00237636">
        <w:rPr>
          <w:rFonts w:ascii="Times New Roman" w:eastAsia="Times New Roman" w:hAnsi="Times New Roman" w:cs="Times New Roman"/>
          <w:sz w:val="28"/>
          <w:szCs w:val="28"/>
        </w:rPr>
        <w:t>”</w:t>
      </w:r>
    </w:p>
    <w:p w:rsidR="00F64B8D" w:rsidRPr="00237636" w:rsidRDefault="00AB7D3E" w:rsidP="00237636">
      <w:pPr>
        <w:spacing w:after="120" w:line="240" w:lineRule="auto"/>
        <w:ind w:firstLine="709"/>
        <w:jc w:val="both"/>
        <w:rPr>
          <w:rFonts w:ascii="Times New Roman" w:hAnsi="Times New Roman" w:cs="Times New Roman"/>
          <w:sz w:val="28"/>
          <w:szCs w:val="28"/>
        </w:rPr>
      </w:pPr>
      <w:r w:rsidRPr="00237636">
        <w:rPr>
          <w:rFonts w:ascii="Times New Roman" w:hAnsi="Times New Roman" w:cs="Times New Roman"/>
          <w:sz w:val="28"/>
          <w:szCs w:val="28"/>
        </w:rPr>
        <w:t>1</w:t>
      </w:r>
      <w:r w:rsidR="00142AAA" w:rsidRPr="00237636">
        <w:rPr>
          <w:rFonts w:ascii="Times New Roman" w:hAnsi="Times New Roman" w:cs="Times New Roman"/>
          <w:sz w:val="28"/>
          <w:szCs w:val="28"/>
        </w:rPr>
        <w:t>6</w:t>
      </w:r>
      <w:r w:rsidR="00F64B8D" w:rsidRPr="00237636">
        <w:rPr>
          <w:rFonts w:ascii="Times New Roman" w:hAnsi="Times New Roman" w:cs="Times New Roman"/>
          <w:sz w:val="28"/>
          <w:szCs w:val="28"/>
        </w:rPr>
        <w:t xml:space="preserve">. </w:t>
      </w:r>
      <w:r w:rsidR="0014270C" w:rsidRPr="00237636">
        <w:rPr>
          <w:rFonts w:ascii="Times New Roman" w:hAnsi="Times New Roman" w:cs="Times New Roman"/>
          <w:sz w:val="28"/>
          <w:szCs w:val="28"/>
        </w:rPr>
        <w:t>Đ</w:t>
      </w:r>
      <w:r w:rsidR="00AD5433" w:rsidRPr="00237636">
        <w:rPr>
          <w:rFonts w:ascii="Times New Roman" w:hAnsi="Times New Roman" w:cs="Times New Roman"/>
          <w:sz w:val="28"/>
          <w:szCs w:val="28"/>
        </w:rPr>
        <w:t xml:space="preserve">iểm b khoản 1 </w:t>
      </w:r>
      <w:r w:rsidR="00F64B8D" w:rsidRPr="00237636">
        <w:rPr>
          <w:rFonts w:ascii="Times New Roman" w:hAnsi="Times New Roman" w:cs="Times New Roman"/>
          <w:sz w:val="28"/>
          <w:szCs w:val="28"/>
        </w:rPr>
        <w:t xml:space="preserve">Điều 35 </w:t>
      </w:r>
      <w:r w:rsidR="0014270C" w:rsidRPr="00237636">
        <w:rPr>
          <w:rFonts w:ascii="Times New Roman" w:hAnsi="Times New Roman" w:cs="Times New Roman"/>
          <w:sz w:val="28"/>
          <w:szCs w:val="28"/>
        </w:rPr>
        <w:t>được sửa đổi, bổ sung như sau:</w:t>
      </w:r>
    </w:p>
    <w:p w:rsidR="00972F4C" w:rsidRPr="00237636" w:rsidRDefault="00F64B8D" w:rsidP="00237636">
      <w:pPr>
        <w:shd w:val="clear" w:color="auto" w:fill="FFFFFF"/>
        <w:spacing w:after="120" w:line="240" w:lineRule="auto"/>
        <w:ind w:firstLine="709"/>
        <w:jc w:val="both"/>
        <w:textAlignment w:val="baseline"/>
        <w:rPr>
          <w:rFonts w:ascii="Times New Roman" w:hAnsi="Times New Roman" w:cs="Times New Roman"/>
          <w:sz w:val="28"/>
          <w:szCs w:val="28"/>
        </w:rPr>
      </w:pPr>
      <w:r w:rsidRPr="00237636">
        <w:rPr>
          <w:rFonts w:ascii="Times New Roman" w:hAnsi="Times New Roman" w:cs="Times New Roman"/>
          <w:sz w:val="28"/>
          <w:szCs w:val="28"/>
        </w:rPr>
        <w:tab/>
        <w:t>“b) Bộ Công an về danh sách nhân sự dự kiến bầu, bổ nhiệm làm thành viên Hội đồng quản trị, Hội đồng thành viên, thành viên Ban kiểm soát và Tổng giám đốc (Giám đốc) của ngân hàng thương mại, Tổng giám đốc (Giám đốc) của chi nhánh ngân hàng nước ngoài, Trưởng Văn phòng đại diện.”</w:t>
      </w:r>
    </w:p>
    <w:p w:rsidR="00995102" w:rsidRPr="00237636" w:rsidRDefault="00995102" w:rsidP="00237636">
      <w:pPr>
        <w:spacing w:after="120" w:line="240" w:lineRule="auto"/>
        <w:ind w:firstLine="709"/>
        <w:jc w:val="both"/>
        <w:rPr>
          <w:rFonts w:ascii="Times New Roman" w:hAnsi="Times New Roman" w:cs="Times New Roman"/>
          <w:sz w:val="28"/>
          <w:szCs w:val="28"/>
        </w:rPr>
      </w:pPr>
      <w:r w:rsidRPr="00237636">
        <w:rPr>
          <w:rFonts w:ascii="Times New Roman" w:hAnsi="Times New Roman" w:cs="Times New Roman"/>
          <w:sz w:val="28"/>
          <w:szCs w:val="28"/>
        </w:rPr>
        <w:t>1</w:t>
      </w:r>
      <w:r w:rsidR="00142AAA" w:rsidRPr="00237636">
        <w:rPr>
          <w:rFonts w:ascii="Times New Roman" w:hAnsi="Times New Roman" w:cs="Times New Roman"/>
          <w:sz w:val="28"/>
          <w:szCs w:val="28"/>
        </w:rPr>
        <w:t>7</w:t>
      </w:r>
      <w:r w:rsidRPr="00237636">
        <w:rPr>
          <w:rFonts w:ascii="Times New Roman" w:hAnsi="Times New Roman" w:cs="Times New Roman"/>
          <w:sz w:val="28"/>
          <w:szCs w:val="28"/>
        </w:rPr>
        <w:t xml:space="preserve">. </w:t>
      </w:r>
      <w:r w:rsidR="0092753E" w:rsidRPr="00237636">
        <w:rPr>
          <w:rFonts w:ascii="Times New Roman" w:hAnsi="Times New Roman" w:cs="Times New Roman"/>
          <w:sz w:val="28"/>
          <w:szCs w:val="28"/>
        </w:rPr>
        <w:t>K</w:t>
      </w:r>
      <w:r w:rsidRPr="00237636">
        <w:rPr>
          <w:rFonts w:ascii="Times New Roman" w:hAnsi="Times New Roman" w:cs="Times New Roman"/>
          <w:sz w:val="28"/>
          <w:szCs w:val="28"/>
        </w:rPr>
        <w:t xml:space="preserve">hoản 2 Điều 35 </w:t>
      </w:r>
      <w:r w:rsidR="0092753E" w:rsidRPr="00237636">
        <w:rPr>
          <w:rFonts w:ascii="Times New Roman" w:hAnsi="Times New Roman" w:cs="Times New Roman"/>
          <w:sz w:val="28"/>
          <w:szCs w:val="28"/>
        </w:rPr>
        <w:t>được sửa đổi, bổ sung như sau:</w:t>
      </w:r>
    </w:p>
    <w:p w:rsidR="009D329D" w:rsidRPr="00237636" w:rsidRDefault="009D329D" w:rsidP="00237636">
      <w:pPr>
        <w:shd w:val="clear" w:color="auto" w:fill="FFFFFF"/>
        <w:spacing w:after="120" w:line="240" w:lineRule="auto"/>
        <w:ind w:firstLine="709"/>
        <w:jc w:val="both"/>
        <w:textAlignment w:val="baseline"/>
        <w:rPr>
          <w:rFonts w:ascii="Times New Roman" w:hAnsi="Times New Roman" w:cs="Times New Roman"/>
          <w:sz w:val="28"/>
          <w:szCs w:val="28"/>
        </w:rPr>
      </w:pPr>
      <w:r w:rsidRPr="00237636">
        <w:rPr>
          <w:rFonts w:ascii="Times New Roman" w:hAnsi="Times New Roman" w:cs="Times New Roman"/>
          <w:sz w:val="28"/>
          <w:szCs w:val="28"/>
        </w:rPr>
        <w:t>“2. Trong thời hạn 15 ngày</w:t>
      </w:r>
      <w:r w:rsidR="003D4339">
        <w:rPr>
          <w:rFonts w:ascii="Times New Roman" w:hAnsi="Times New Roman" w:cs="Times New Roman"/>
          <w:sz w:val="28"/>
          <w:szCs w:val="28"/>
        </w:rPr>
        <w:t>,</w:t>
      </w:r>
      <w:r w:rsidRPr="00237636">
        <w:rPr>
          <w:rFonts w:ascii="Times New Roman" w:hAnsi="Times New Roman" w:cs="Times New Roman"/>
          <w:sz w:val="28"/>
          <w:szCs w:val="28"/>
        </w:rPr>
        <w:t xml:space="preserve"> kể từ ngày nhận được văn bản của Ngân hàng Nhà nước, các cơ quan liên quan nêu trên có ý kiến bằng văn bản gửi Ngân hàng Nhà nước.”</w:t>
      </w:r>
    </w:p>
    <w:p w:rsidR="00587DA2" w:rsidRPr="00237636" w:rsidRDefault="00587DA2" w:rsidP="00237636">
      <w:pPr>
        <w:shd w:val="clear" w:color="auto" w:fill="FFFFFF"/>
        <w:spacing w:after="120" w:line="240" w:lineRule="auto"/>
        <w:ind w:firstLine="709"/>
        <w:jc w:val="both"/>
        <w:textAlignment w:val="baseline"/>
        <w:rPr>
          <w:rFonts w:ascii="Times New Roman" w:hAnsi="Times New Roman" w:cs="Times New Roman"/>
          <w:sz w:val="28"/>
          <w:szCs w:val="28"/>
        </w:rPr>
      </w:pPr>
      <w:r w:rsidRPr="00237636">
        <w:rPr>
          <w:rFonts w:ascii="Times New Roman" w:hAnsi="Times New Roman" w:cs="Times New Roman"/>
          <w:sz w:val="28"/>
          <w:szCs w:val="28"/>
        </w:rPr>
        <w:t>1</w:t>
      </w:r>
      <w:r w:rsidR="00142AAA" w:rsidRPr="00237636">
        <w:rPr>
          <w:rFonts w:ascii="Times New Roman" w:hAnsi="Times New Roman" w:cs="Times New Roman"/>
          <w:sz w:val="28"/>
          <w:szCs w:val="28"/>
        </w:rPr>
        <w:t>8</w:t>
      </w:r>
      <w:r w:rsidRPr="00237636">
        <w:rPr>
          <w:rFonts w:ascii="Times New Roman" w:hAnsi="Times New Roman" w:cs="Times New Roman"/>
          <w:sz w:val="28"/>
          <w:szCs w:val="28"/>
        </w:rPr>
        <w:t xml:space="preserve">. </w:t>
      </w:r>
      <w:r w:rsidR="00E66AB0" w:rsidRPr="00237636">
        <w:rPr>
          <w:rFonts w:ascii="Times New Roman" w:hAnsi="Times New Roman" w:cs="Times New Roman"/>
          <w:sz w:val="28"/>
          <w:szCs w:val="28"/>
        </w:rPr>
        <w:t>K</w:t>
      </w:r>
      <w:r w:rsidRPr="00237636">
        <w:rPr>
          <w:rFonts w:ascii="Times New Roman" w:hAnsi="Times New Roman" w:cs="Times New Roman"/>
          <w:sz w:val="28"/>
          <w:szCs w:val="28"/>
        </w:rPr>
        <w:t xml:space="preserve">hoản 6 Điều 36 </w:t>
      </w:r>
      <w:r w:rsidR="00153683" w:rsidRPr="00237636">
        <w:rPr>
          <w:rFonts w:ascii="Times New Roman" w:hAnsi="Times New Roman" w:cs="Times New Roman"/>
          <w:sz w:val="28"/>
          <w:szCs w:val="28"/>
        </w:rPr>
        <w:t>được sửa đổi, bổ sung như sau:</w:t>
      </w:r>
    </w:p>
    <w:p w:rsidR="00E66AB0" w:rsidRPr="00237636" w:rsidRDefault="005808B8" w:rsidP="00237636">
      <w:pPr>
        <w:shd w:val="clear" w:color="auto" w:fill="FFFFFF"/>
        <w:spacing w:after="120" w:line="240" w:lineRule="auto"/>
        <w:ind w:firstLine="709"/>
        <w:jc w:val="both"/>
        <w:textAlignment w:val="baseline"/>
        <w:rPr>
          <w:rFonts w:ascii="Times New Roman" w:hAnsi="Times New Roman" w:cs="Times New Roman"/>
          <w:sz w:val="28"/>
          <w:szCs w:val="28"/>
        </w:rPr>
      </w:pPr>
      <w:r w:rsidRPr="00237636">
        <w:rPr>
          <w:rFonts w:ascii="Times New Roman" w:hAnsi="Times New Roman" w:cs="Times New Roman"/>
          <w:sz w:val="28"/>
          <w:szCs w:val="28"/>
        </w:rPr>
        <w:t>“</w:t>
      </w:r>
      <w:r w:rsidR="00E66AB0" w:rsidRPr="00237636">
        <w:rPr>
          <w:rFonts w:ascii="Times New Roman" w:hAnsi="Times New Roman" w:cs="Times New Roman"/>
          <w:sz w:val="28"/>
          <w:szCs w:val="28"/>
        </w:rPr>
        <w:t xml:space="preserve">6. Cục Công nghệ </w:t>
      </w:r>
      <w:r w:rsidR="00733DAF">
        <w:rPr>
          <w:rFonts w:ascii="Times New Roman" w:hAnsi="Times New Roman" w:cs="Times New Roman"/>
          <w:sz w:val="28"/>
          <w:szCs w:val="28"/>
        </w:rPr>
        <w:t xml:space="preserve">thông </w:t>
      </w:r>
      <w:r w:rsidR="00E66AB0" w:rsidRPr="00237636">
        <w:rPr>
          <w:rFonts w:ascii="Times New Roman" w:hAnsi="Times New Roman" w:cs="Times New Roman"/>
          <w:sz w:val="28"/>
          <w:szCs w:val="28"/>
        </w:rPr>
        <w:t>tin:</w:t>
      </w:r>
    </w:p>
    <w:p w:rsidR="00E66AB0" w:rsidRPr="00E66AB0" w:rsidRDefault="00E66AB0" w:rsidP="00237636">
      <w:pPr>
        <w:shd w:val="clear" w:color="auto" w:fill="FFFFFF"/>
        <w:spacing w:after="120" w:line="240" w:lineRule="auto"/>
        <w:ind w:firstLine="709"/>
        <w:jc w:val="both"/>
        <w:textAlignment w:val="baseline"/>
        <w:rPr>
          <w:rFonts w:ascii="Times New Roman" w:hAnsi="Times New Roman" w:cs="Times New Roman"/>
          <w:sz w:val="28"/>
          <w:szCs w:val="28"/>
        </w:rPr>
      </w:pPr>
      <w:r w:rsidRPr="00E66AB0">
        <w:rPr>
          <w:rFonts w:ascii="Times New Roman" w:hAnsi="Times New Roman" w:cs="Times New Roman"/>
          <w:sz w:val="28"/>
          <w:szCs w:val="28"/>
        </w:rPr>
        <w:t>a) Trong thời hạn 30 ngày kể từ ngày Cơ quan thanh tra, giám sát ngân hàng có văn bản đề nghị, Cục Công nghệ</w:t>
      </w:r>
      <w:r w:rsidR="00783A7C">
        <w:rPr>
          <w:rFonts w:ascii="Times New Roman" w:hAnsi="Times New Roman" w:cs="Times New Roman"/>
          <w:sz w:val="28"/>
          <w:szCs w:val="28"/>
        </w:rPr>
        <w:t xml:space="preserve"> thông</w:t>
      </w:r>
      <w:r w:rsidRPr="00E66AB0">
        <w:rPr>
          <w:rFonts w:ascii="Times New Roman" w:hAnsi="Times New Roman" w:cs="Times New Roman"/>
          <w:sz w:val="28"/>
          <w:szCs w:val="28"/>
        </w:rPr>
        <w:t xml:space="preserve"> tin thẩm định hồ sơ đề nghị cấp Giấy phép và có văn bản gửi Cơ quan thanh tra, giám sát ngân hàng;</w:t>
      </w:r>
    </w:p>
    <w:p w:rsidR="00E66AB0" w:rsidRPr="00E66AB0" w:rsidRDefault="00E66AB0" w:rsidP="00237636">
      <w:pPr>
        <w:shd w:val="clear" w:color="auto" w:fill="FFFFFF"/>
        <w:spacing w:after="120" w:line="240" w:lineRule="auto"/>
        <w:ind w:firstLine="709"/>
        <w:jc w:val="both"/>
        <w:textAlignment w:val="baseline"/>
        <w:rPr>
          <w:rFonts w:ascii="Times New Roman" w:hAnsi="Times New Roman" w:cs="Times New Roman"/>
          <w:sz w:val="28"/>
          <w:szCs w:val="28"/>
        </w:rPr>
      </w:pPr>
      <w:r w:rsidRPr="00E66AB0">
        <w:rPr>
          <w:rFonts w:ascii="Times New Roman" w:hAnsi="Times New Roman" w:cs="Times New Roman"/>
          <w:sz w:val="28"/>
          <w:szCs w:val="28"/>
        </w:rPr>
        <w:t>b) Đánh giá các vấn đề liên quan đến công nghệ thông tin của ngân hàng thương mại, chi nhánh ngân hàng nước ngoài.</w:t>
      </w:r>
      <w:r w:rsidRPr="00237636">
        <w:rPr>
          <w:rFonts w:ascii="Times New Roman" w:hAnsi="Times New Roman" w:cs="Times New Roman"/>
          <w:sz w:val="28"/>
          <w:szCs w:val="28"/>
        </w:rPr>
        <w:t>”</w:t>
      </w:r>
    </w:p>
    <w:p w:rsidR="00486BEF" w:rsidRPr="00237636" w:rsidRDefault="00F64B8D" w:rsidP="00237636">
      <w:pPr>
        <w:shd w:val="clear" w:color="auto" w:fill="FFFFFF"/>
        <w:spacing w:after="120" w:line="240" w:lineRule="auto"/>
        <w:ind w:firstLine="709"/>
        <w:jc w:val="both"/>
        <w:textAlignment w:val="baseline"/>
        <w:rPr>
          <w:rFonts w:ascii="Times New Roman" w:hAnsi="Times New Roman" w:cs="Times New Roman"/>
          <w:sz w:val="28"/>
          <w:szCs w:val="28"/>
        </w:rPr>
      </w:pPr>
      <w:r w:rsidRPr="00237636">
        <w:rPr>
          <w:rFonts w:ascii="Times New Roman" w:hAnsi="Times New Roman" w:cs="Times New Roman"/>
          <w:sz w:val="28"/>
          <w:szCs w:val="28"/>
        </w:rPr>
        <w:tab/>
      </w:r>
      <w:r w:rsidR="00142AAA" w:rsidRPr="00237636">
        <w:rPr>
          <w:rFonts w:ascii="Times New Roman" w:hAnsi="Times New Roman" w:cs="Times New Roman"/>
          <w:sz w:val="28"/>
          <w:szCs w:val="28"/>
        </w:rPr>
        <w:t>19</w:t>
      </w:r>
      <w:r w:rsidRPr="00237636">
        <w:rPr>
          <w:rFonts w:ascii="Times New Roman" w:hAnsi="Times New Roman" w:cs="Times New Roman"/>
          <w:sz w:val="28"/>
          <w:szCs w:val="28"/>
        </w:rPr>
        <w:t xml:space="preserve">. </w:t>
      </w:r>
      <w:bookmarkStart w:id="2" w:name="dieu_2_name"/>
      <w:r w:rsidR="0024385D" w:rsidRPr="00237636">
        <w:rPr>
          <w:rFonts w:ascii="Times New Roman" w:hAnsi="Times New Roman" w:cs="Times New Roman"/>
          <w:sz w:val="28"/>
          <w:szCs w:val="28"/>
        </w:rPr>
        <w:t>Đ</w:t>
      </w:r>
      <w:r w:rsidR="00185781" w:rsidRPr="00237636">
        <w:rPr>
          <w:rFonts w:ascii="Times New Roman" w:hAnsi="Times New Roman" w:cs="Times New Roman"/>
          <w:sz w:val="28"/>
          <w:szCs w:val="28"/>
        </w:rPr>
        <w:t>iểm b mục 4 Phụ lục số 05a</w:t>
      </w:r>
      <w:r w:rsidR="00745E20" w:rsidRPr="00237636">
        <w:rPr>
          <w:rFonts w:ascii="Times New Roman" w:hAnsi="Times New Roman" w:cs="Times New Roman"/>
          <w:sz w:val="28"/>
          <w:szCs w:val="28"/>
        </w:rPr>
        <w:t xml:space="preserve"> và điểm b mục 6 Phụ lục số 05b </w:t>
      </w:r>
      <w:r w:rsidR="0024385D" w:rsidRPr="00237636">
        <w:rPr>
          <w:rFonts w:ascii="Times New Roman" w:hAnsi="Times New Roman" w:cs="Times New Roman"/>
          <w:sz w:val="28"/>
          <w:szCs w:val="28"/>
        </w:rPr>
        <w:t xml:space="preserve">được sửa đổi, bổ sung </w:t>
      </w:r>
      <w:r w:rsidR="00745E20" w:rsidRPr="00237636">
        <w:rPr>
          <w:rFonts w:ascii="Times New Roman" w:hAnsi="Times New Roman" w:cs="Times New Roman"/>
          <w:sz w:val="28"/>
          <w:szCs w:val="28"/>
        </w:rPr>
        <w:t>như sau:</w:t>
      </w:r>
    </w:p>
    <w:p w:rsidR="001265F9" w:rsidRPr="00237636" w:rsidRDefault="001265F9" w:rsidP="00237636">
      <w:pPr>
        <w:shd w:val="clear" w:color="auto" w:fill="FFFFFF"/>
        <w:spacing w:after="120" w:line="240" w:lineRule="auto"/>
        <w:ind w:firstLine="709"/>
        <w:jc w:val="both"/>
        <w:textAlignment w:val="baseline"/>
        <w:rPr>
          <w:rFonts w:ascii="Times New Roman" w:eastAsia="Times New Roman" w:hAnsi="Times New Roman" w:cs="Times New Roman"/>
          <w:sz w:val="28"/>
          <w:szCs w:val="28"/>
        </w:rPr>
      </w:pPr>
      <w:r w:rsidRPr="00237636">
        <w:rPr>
          <w:rFonts w:ascii="Times New Roman" w:hAnsi="Times New Roman" w:cs="Times New Roman"/>
          <w:sz w:val="28"/>
          <w:szCs w:val="28"/>
        </w:rPr>
        <w:t>“b) Không sử dụng vốn</w:t>
      </w:r>
      <w:r w:rsidRPr="00237636">
        <w:rPr>
          <w:rFonts w:ascii="Times New Roman" w:eastAsia="Times New Roman" w:hAnsi="Times New Roman" w:cs="Times New Roman"/>
          <w:sz w:val="28"/>
          <w:szCs w:val="28"/>
        </w:rPr>
        <w:t xml:space="preserve"> </w:t>
      </w:r>
      <w:r w:rsidR="00A607E5" w:rsidRPr="00237636">
        <w:rPr>
          <w:rFonts w:ascii="Times New Roman" w:eastAsia="Times New Roman" w:hAnsi="Times New Roman" w:cs="Times New Roman"/>
          <w:sz w:val="28"/>
          <w:szCs w:val="28"/>
        </w:rPr>
        <w:t>huy động</w:t>
      </w:r>
      <w:r w:rsidRPr="00237636">
        <w:rPr>
          <w:rFonts w:ascii="Times New Roman" w:eastAsia="Times New Roman" w:hAnsi="Times New Roman" w:cs="Times New Roman"/>
          <w:sz w:val="28"/>
          <w:szCs w:val="28"/>
        </w:rPr>
        <w:t>, vốn vay của các tổ chức, cá nhân khác để góp vốn; Chịu trách nhiệm trước pháp luật về tính hợp pháp của nguồn vốn góp thành lập ngân hàng;”</w:t>
      </w:r>
    </w:p>
    <w:bookmarkEnd w:id="2"/>
    <w:p w:rsidR="006A76B7" w:rsidRPr="00237636" w:rsidRDefault="00F64B8D" w:rsidP="00237636">
      <w:pPr>
        <w:spacing w:after="120" w:line="240" w:lineRule="auto"/>
        <w:ind w:firstLine="709"/>
        <w:jc w:val="both"/>
        <w:rPr>
          <w:rFonts w:ascii="Times New Roman" w:hAnsi="Times New Roman" w:cs="Times New Roman"/>
          <w:color w:val="000000"/>
          <w:sz w:val="28"/>
          <w:szCs w:val="28"/>
        </w:rPr>
      </w:pPr>
      <w:r w:rsidRPr="00237636">
        <w:rPr>
          <w:rFonts w:ascii="Times New Roman" w:hAnsi="Times New Roman" w:cs="Times New Roman"/>
          <w:b/>
          <w:color w:val="000000"/>
          <w:sz w:val="28"/>
          <w:szCs w:val="28"/>
        </w:rPr>
        <w:t xml:space="preserve">Điều </w:t>
      </w:r>
      <w:r w:rsidR="002040D9" w:rsidRPr="00237636">
        <w:rPr>
          <w:rFonts w:ascii="Times New Roman" w:hAnsi="Times New Roman" w:cs="Times New Roman"/>
          <w:b/>
          <w:color w:val="000000"/>
          <w:sz w:val="28"/>
          <w:szCs w:val="28"/>
        </w:rPr>
        <w:t>2</w:t>
      </w:r>
      <w:r w:rsidR="00971806" w:rsidRPr="00237636">
        <w:rPr>
          <w:rFonts w:ascii="Times New Roman" w:hAnsi="Times New Roman" w:cs="Times New Roman"/>
          <w:b/>
          <w:color w:val="000000"/>
          <w:sz w:val="28"/>
          <w:szCs w:val="28"/>
        </w:rPr>
        <w:t>.</w:t>
      </w:r>
    </w:p>
    <w:p w:rsidR="00C519C7" w:rsidRPr="00237636" w:rsidRDefault="006A76B7" w:rsidP="00237636">
      <w:pPr>
        <w:spacing w:after="120" w:line="240" w:lineRule="auto"/>
        <w:ind w:firstLine="709"/>
        <w:jc w:val="both"/>
        <w:rPr>
          <w:rFonts w:ascii="Times New Roman" w:hAnsi="Times New Roman" w:cs="Times New Roman"/>
          <w:color w:val="000000"/>
          <w:sz w:val="28"/>
          <w:szCs w:val="28"/>
        </w:rPr>
      </w:pPr>
      <w:r w:rsidRPr="00237636">
        <w:rPr>
          <w:rFonts w:ascii="Times New Roman" w:hAnsi="Times New Roman" w:cs="Times New Roman"/>
          <w:color w:val="000000"/>
          <w:sz w:val="28"/>
          <w:szCs w:val="28"/>
        </w:rPr>
        <w:lastRenderedPageBreak/>
        <w:t xml:space="preserve">1. </w:t>
      </w:r>
      <w:r w:rsidR="00C519C7" w:rsidRPr="00237636">
        <w:rPr>
          <w:rFonts w:ascii="Times New Roman" w:hAnsi="Times New Roman" w:cs="Times New Roman"/>
          <w:color w:val="000000"/>
          <w:sz w:val="28"/>
          <w:szCs w:val="28"/>
        </w:rPr>
        <w:t xml:space="preserve">Bỏ đoạn “và thực hiện đăng ký với Ngân hàng Nhà nước theo quy định tại khoản 3 Điều 27 Thông tư này” tại điểm c khoản 3 Điều 18b </w:t>
      </w:r>
      <w:r w:rsidR="00D21276" w:rsidRPr="00237636">
        <w:rPr>
          <w:rFonts w:ascii="Times New Roman" w:hAnsi="Times New Roman" w:cs="Times New Roman"/>
          <w:color w:val="000000"/>
          <w:sz w:val="28"/>
          <w:szCs w:val="28"/>
        </w:rPr>
        <w:t xml:space="preserve">Thông tư số 40/2011/TT-NHNN </w:t>
      </w:r>
      <w:r w:rsidR="00C519C7" w:rsidRPr="00237636">
        <w:rPr>
          <w:rFonts w:ascii="Times New Roman" w:hAnsi="Times New Roman" w:cs="Times New Roman"/>
          <w:color w:val="000000"/>
          <w:sz w:val="28"/>
          <w:szCs w:val="28"/>
        </w:rPr>
        <w:t>(được bổ sung bởi khoản 3 Điều 1 Thông tư số 17/2017/TT-NHNN ngày 20 tháng 11 năm 2017 của Thống đốc Ngân hàng Nhà nước Việt Nam sửa đổi, bổ sung một số điều của Thông tư số 40/2011/TT-NHNN).</w:t>
      </w:r>
    </w:p>
    <w:p w:rsidR="00854260" w:rsidRPr="00237636" w:rsidRDefault="00C519C7" w:rsidP="00237636">
      <w:pPr>
        <w:spacing w:after="120" w:line="240" w:lineRule="auto"/>
        <w:ind w:firstLine="709"/>
        <w:jc w:val="both"/>
        <w:rPr>
          <w:rFonts w:ascii="Times New Roman" w:hAnsi="Times New Roman" w:cs="Times New Roman"/>
          <w:sz w:val="28"/>
          <w:szCs w:val="28"/>
        </w:rPr>
      </w:pPr>
      <w:r w:rsidRPr="00237636">
        <w:rPr>
          <w:rFonts w:ascii="Times New Roman" w:hAnsi="Times New Roman" w:cs="Times New Roman"/>
          <w:color w:val="000000"/>
          <w:sz w:val="28"/>
          <w:szCs w:val="28"/>
        </w:rPr>
        <w:t xml:space="preserve">2. </w:t>
      </w:r>
      <w:r w:rsidR="00854260" w:rsidRPr="00237636">
        <w:rPr>
          <w:rFonts w:ascii="Times New Roman" w:hAnsi="Times New Roman" w:cs="Times New Roman"/>
          <w:color w:val="000000"/>
          <w:sz w:val="28"/>
          <w:szCs w:val="28"/>
        </w:rPr>
        <w:t>B</w:t>
      </w:r>
      <w:r w:rsidR="006A76B7" w:rsidRPr="00237636">
        <w:rPr>
          <w:rFonts w:ascii="Times New Roman" w:hAnsi="Times New Roman" w:cs="Times New Roman"/>
          <w:color w:val="000000"/>
          <w:sz w:val="28"/>
          <w:szCs w:val="28"/>
        </w:rPr>
        <w:t xml:space="preserve">ỏ </w:t>
      </w:r>
      <w:r w:rsidR="0087410C" w:rsidRPr="00237636">
        <w:rPr>
          <w:rFonts w:ascii="Times New Roman" w:hAnsi="Times New Roman" w:cs="Times New Roman"/>
          <w:color w:val="000000"/>
          <w:sz w:val="28"/>
          <w:szCs w:val="28"/>
        </w:rPr>
        <w:t>đoạn</w:t>
      </w:r>
      <w:r w:rsidR="006A76B7" w:rsidRPr="00237636">
        <w:rPr>
          <w:rFonts w:ascii="Times New Roman" w:hAnsi="Times New Roman" w:cs="Times New Roman"/>
          <w:color w:val="000000"/>
          <w:sz w:val="28"/>
          <w:szCs w:val="28"/>
        </w:rPr>
        <w:t xml:space="preserve"> “</w:t>
      </w:r>
      <w:r w:rsidR="00516C98" w:rsidRPr="00237636">
        <w:rPr>
          <w:rFonts w:ascii="Times New Roman" w:eastAsia="Times New Roman" w:hAnsi="Times New Roman" w:cs="Times New Roman"/>
          <w:sz w:val="28"/>
          <w:szCs w:val="28"/>
        </w:rPr>
        <w:t xml:space="preserve">và văn bản xác nhận đăng ký điều lệ của ngân hàng thương mại” tại điểm a (ii) khoản 2 </w:t>
      </w:r>
      <w:r w:rsidR="00253D21" w:rsidRPr="00237636">
        <w:rPr>
          <w:rFonts w:ascii="Times New Roman" w:eastAsia="Times New Roman" w:hAnsi="Times New Roman" w:cs="Times New Roman"/>
          <w:sz w:val="28"/>
          <w:szCs w:val="28"/>
        </w:rPr>
        <w:t xml:space="preserve">Điều 36 </w:t>
      </w:r>
      <w:r w:rsidR="00253D21" w:rsidRPr="00237636">
        <w:rPr>
          <w:rFonts w:ascii="Times New Roman" w:hAnsi="Times New Roman" w:cs="Times New Roman"/>
          <w:sz w:val="28"/>
          <w:szCs w:val="28"/>
        </w:rPr>
        <w:t>Thông tư số 40/2011/TT-NHNN</w:t>
      </w:r>
      <w:r w:rsidR="00E54851" w:rsidRPr="00237636">
        <w:rPr>
          <w:rFonts w:ascii="Times New Roman" w:hAnsi="Times New Roman" w:cs="Times New Roman"/>
          <w:sz w:val="28"/>
          <w:szCs w:val="28"/>
        </w:rPr>
        <w:t>.</w:t>
      </w:r>
    </w:p>
    <w:p w:rsidR="00C3333A" w:rsidRDefault="00B9756B" w:rsidP="0047412C">
      <w:pPr>
        <w:spacing w:after="120" w:line="240" w:lineRule="auto"/>
        <w:ind w:firstLine="709"/>
        <w:jc w:val="both"/>
        <w:rPr>
          <w:rFonts w:ascii="Times New Roman" w:hAnsi="Times New Roman" w:cs="Times New Roman"/>
          <w:sz w:val="28"/>
          <w:szCs w:val="28"/>
        </w:rPr>
      </w:pPr>
      <w:r w:rsidRPr="00237636">
        <w:rPr>
          <w:rFonts w:ascii="Times New Roman" w:hAnsi="Times New Roman" w:cs="Times New Roman"/>
          <w:color w:val="000000"/>
          <w:sz w:val="28"/>
          <w:szCs w:val="28"/>
        </w:rPr>
        <w:t>3</w:t>
      </w:r>
      <w:r w:rsidR="006A76B7" w:rsidRPr="00237636">
        <w:rPr>
          <w:rFonts w:ascii="Times New Roman" w:hAnsi="Times New Roman" w:cs="Times New Roman"/>
          <w:color w:val="000000"/>
          <w:sz w:val="28"/>
          <w:szCs w:val="28"/>
        </w:rPr>
        <w:t xml:space="preserve">. </w:t>
      </w:r>
      <w:r w:rsidR="00F04DCC" w:rsidRPr="00237636">
        <w:rPr>
          <w:rFonts w:ascii="Times New Roman" w:hAnsi="Times New Roman" w:cs="Times New Roman"/>
          <w:sz w:val="28"/>
          <w:szCs w:val="28"/>
        </w:rPr>
        <w:t xml:space="preserve">Thay đổi </w:t>
      </w:r>
      <w:r w:rsidR="00861980" w:rsidRPr="00237636">
        <w:rPr>
          <w:rFonts w:ascii="Times New Roman" w:eastAsia="Times New Roman" w:hAnsi="Times New Roman" w:cs="Times New Roman"/>
          <w:sz w:val="28"/>
          <w:szCs w:val="28"/>
        </w:rPr>
        <w:t xml:space="preserve">cụm từ “Chứng minh nhân dân” </w:t>
      </w:r>
      <w:r w:rsidR="00861980" w:rsidRPr="00237636">
        <w:rPr>
          <w:rFonts w:ascii="Times New Roman" w:hAnsi="Times New Roman" w:cs="Times New Roman"/>
          <w:sz w:val="28"/>
          <w:szCs w:val="28"/>
        </w:rPr>
        <w:t xml:space="preserve">thành “Chứng minh nhân dân hoặc </w:t>
      </w:r>
      <w:r w:rsidR="00E911F6" w:rsidRPr="00237636">
        <w:rPr>
          <w:rFonts w:ascii="Times New Roman" w:hAnsi="Times New Roman" w:cs="Times New Roman"/>
          <w:sz w:val="28"/>
          <w:szCs w:val="28"/>
        </w:rPr>
        <w:t xml:space="preserve">thẻ căn cước công dân hoặc </w:t>
      </w:r>
      <w:r w:rsidR="00861980" w:rsidRPr="00237636">
        <w:rPr>
          <w:rFonts w:ascii="Times New Roman" w:eastAsia="Times New Roman" w:hAnsi="Times New Roman" w:cs="Times New Roman"/>
          <w:sz w:val="28"/>
          <w:szCs w:val="28"/>
        </w:rPr>
        <w:t>hộ chiếu</w:t>
      </w:r>
      <w:r w:rsidR="00861980" w:rsidRPr="00237636">
        <w:rPr>
          <w:rFonts w:ascii="Times New Roman" w:hAnsi="Times New Roman" w:cs="Times New Roman"/>
          <w:sz w:val="28"/>
          <w:szCs w:val="28"/>
        </w:rPr>
        <w:t>”</w:t>
      </w:r>
      <w:r w:rsidR="00070680" w:rsidRPr="00237636">
        <w:rPr>
          <w:rFonts w:ascii="Times New Roman" w:eastAsia="Times New Roman" w:hAnsi="Times New Roman" w:cs="Times New Roman"/>
          <w:sz w:val="28"/>
          <w:szCs w:val="28"/>
        </w:rPr>
        <w:t xml:space="preserve"> tại </w:t>
      </w:r>
      <w:r w:rsidR="00070680" w:rsidRPr="00237636">
        <w:rPr>
          <w:rFonts w:ascii="Times New Roman" w:hAnsi="Times New Roman" w:cs="Times New Roman"/>
          <w:sz w:val="28"/>
          <w:szCs w:val="28"/>
        </w:rPr>
        <w:t>Phụ lục số 07 Thông tư số 40/2011/TT-NHNN.</w:t>
      </w:r>
    </w:p>
    <w:p w:rsidR="0047412C" w:rsidRPr="00237636" w:rsidRDefault="0047412C" w:rsidP="0047412C">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237636">
        <w:rPr>
          <w:rFonts w:ascii="Times New Roman" w:hAnsi="Times New Roman" w:cs="Times New Roman"/>
          <w:color w:val="000000"/>
          <w:sz w:val="28"/>
          <w:szCs w:val="28"/>
        </w:rPr>
        <w:t xml:space="preserve">Bãi bỏ Điều 7, Điều 8, khoản 1 Điều 9, khoản 1 Điều 10, khoản 1 Điều 11, Điều 12, Điều 20, Điều 21, Điều 24, Điều 27, Điều 28 </w:t>
      </w:r>
      <w:r w:rsidRPr="00237636">
        <w:rPr>
          <w:rFonts w:ascii="Times New Roman" w:hAnsi="Times New Roman" w:cs="Times New Roman"/>
          <w:sz w:val="28"/>
          <w:szCs w:val="28"/>
        </w:rPr>
        <w:t>Thông tư số 40/2011/TT-NHNN.</w:t>
      </w:r>
    </w:p>
    <w:p w:rsidR="00F64B8D" w:rsidRPr="00237636" w:rsidRDefault="00F64B8D" w:rsidP="00237636">
      <w:pPr>
        <w:spacing w:after="120" w:line="240" w:lineRule="auto"/>
        <w:ind w:firstLine="709"/>
        <w:jc w:val="both"/>
        <w:rPr>
          <w:rFonts w:ascii="Times New Roman" w:hAnsi="Times New Roman" w:cs="Times New Roman"/>
          <w:b/>
          <w:sz w:val="28"/>
          <w:szCs w:val="28"/>
        </w:rPr>
      </w:pPr>
      <w:r w:rsidRPr="00237636">
        <w:rPr>
          <w:rFonts w:ascii="Times New Roman" w:hAnsi="Times New Roman" w:cs="Times New Roman"/>
          <w:b/>
          <w:sz w:val="28"/>
          <w:szCs w:val="28"/>
          <w:lang w:val="fr-FR"/>
        </w:rPr>
        <w:t xml:space="preserve">Điều </w:t>
      </w:r>
      <w:r w:rsidR="002040D9" w:rsidRPr="00237636">
        <w:rPr>
          <w:rFonts w:ascii="Times New Roman" w:hAnsi="Times New Roman" w:cs="Times New Roman"/>
          <w:b/>
          <w:sz w:val="28"/>
          <w:szCs w:val="28"/>
          <w:lang w:val="fr-FR"/>
        </w:rPr>
        <w:t>3</w:t>
      </w:r>
      <w:r w:rsidRPr="00237636">
        <w:rPr>
          <w:rFonts w:ascii="Times New Roman" w:hAnsi="Times New Roman" w:cs="Times New Roman"/>
          <w:b/>
          <w:sz w:val="28"/>
          <w:szCs w:val="28"/>
          <w:lang w:val="fr-FR"/>
        </w:rPr>
        <w:t>.</w:t>
      </w:r>
      <w:r w:rsidR="00AB6190" w:rsidRPr="00237636">
        <w:rPr>
          <w:rFonts w:ascii="Times New Roman" w:hAnsi="Times New Roman" w:cs="Times New Roman"/>
          <w:b/>
          <w:sz w:val="28"/>
          <w:szCs w:val="28"/>
          <w:lang w:val="fr-FR"/>
        </w:rPr>
        <w:t xml:space="preserve"> </w:t>
      </w:r>
      <w:r w:rsidRPr="00237636">
        <w:rPr>
          <w:rFonts w:ascii="Times New Roman" w:hAnsi="Times New Roman" w:cs="Times New Roman"/>
          <w:b/>
          <w:sz w:val="28"/>
          <w:szCs w:val="28"/>
        </w:rPr>
        <w:t>Trách nhiệm tổ chức thực hiện</w:t>
      </w:r>
    </w:p>
    <w:p w:rsidR="00FD34D8" w:rsidRPr="00237636" w:rsidRDefault="00F64B8D" w:rsidP="00237636">
      <w:pPr>
        <w:spacing w:after="120" w:line="240" w:lineRule="auto"/>
        <w:ind w:firstLine="709"/>
        <w:jc w:val="both"/>
        <w:rPr>
          <w:rFonts w:ascii="Times New Roman" w:hAnsi="Times New Roman" w:cs="Times New Roman"/>
          <w:spacing w:val="-2"/>
          <w:sz w:val="28"/>
          <w:szCs w:val="28"/>
        </w:rPr>
      </w:pPr>
      <w:r w:rsidRPr="00237636">
        <w:rPr>
          <w:rFonts w:ascii="Times New Roman" w:hAnsi="Times New Roman" w:cs="Times New Roman"/>
          <w:spacing w:val="-2"/>
          <w:sz w:val="28"/>
          <w:szCs w:val="28"/>
        </w:rPr>
        <w:t xml:space="preserve">Chánh Văn phòng, Chánh Thanh tra, giám sát ngân hàng, Thủ trưởng các đơn vị thuộc Ngân hàng Nhà nước Việt Nam, Giám đốc Ngân hàng Nhà nước chi nhánh </w:t>
      </w:r>
      <w:r w:rsidR="00985BB1" w:rsidRPr="00237636">
        <w:rPr>
          <w:rFonts w:ascii="Times New Roman" w:hAnsi="Times New Roman" w:cs="Times New Roman"/>
          <w:spacing w:val="-2"/>
          <w:sz w:val="28"/>
          <w:szCs w:val="28"/>
        </w:rPr>
        <w:t xml:space="preserve">các </w:t>
      </w:r>
      <w:r w:rsidRPr="00237636">
        <w:rPr>
          <w:rFonts w:ascii="Times New Roman" w:hAnsi="Times New Roman" w:cs="Times New Roman"/>
          <w:spacing w:val="-2"/>
          <w:sz w:val="28"/>
          <w:szCs w:val="28"/>
        </w:rPr>
        <w:t>tỉnh, thành phố</w:t>
      </w:r>
      <w:r w:rsidR="00985BB1" w:rsidRPr="00237636">
        <w:rPr>
          <w:rFonts w:ascii="Times New Roman" w:hAnsi="Times New Roman" w:cs="Times New Roman"/>
          <w:spacing w:val="-2"/>
          <w:sz w:val="28"/>
          <w:szCs w:val="28"/>
        </w:rPr>
        <w:t xml:space="preserve"> trực thuộc Trung ương</w:t>
      </w:r>
      <w:r w:rsidRPr="00237636">
        <w:rPr>
          <w:rFonts w:ascii="Times New Roman" w:hAnsi="Times New Roman" w:cs="Times New Roman"/>
          <w:spacing w:val="-2"/>
          <w:sz w:val="28"/>
          <w:szCs w:val="28"/>
        </w:rPr>
        <w:t xml:space="preserve">, Chủ tịch Hội đồng quản trị, Chủ tịch Hội đồng thành viên, Tổng giám đốc (Giám đốc) ngân hàng thương mại, </w:t>
      </w:r>
      <w:r w:rsidRPr="00237636">
        <w:rPr>
          <w:rFonts w:ascii="Times New Roman" w:hAnsi="Times New Roman" w:cs="Times New Roman"/>
          <w:spacing w:val="-2"/>
          <w:sz w:val="28"/>
          <w:szCs w:val="28"/>
          <w:shd w:val="solid" w:color="FFFFFF" w:fill="auto"/>
        </w:rPr>
        <w:t>Tổng</w:t>
      </w:r>
      <w:r w:rsidRPr="00237636">
        <w:rPr>
          <w:rFonts w:ascii="Times New Roman" w:hAnsi="Times New Roman" w:cs="Times New Roman"/>
          <w:spacing w:val="-2"/>
          <w:sz w:val="28"/>
          <w:szCs w:val="28"/>
        </w:rPr>
        <w:t xml:space="preserve"> giám đốc (Giám đốc) chi nhánh ngân hàng nước ngoài, Trưởng văn phòng đại diện của tổ chức tín dụng nước ngoài, </w:t>
      </w:r>
      <w:r w:rsidRPr="00237636">
        <w:rPr>
          <w:rFonts w:ascii="Times New Roman" w:hAnsi="Times New Roman" w:cs="Times New Roman"/>
          <w:spacing w:val="-2"/>
          <w:sz w:val="28"/>
          <w:szCs w:val="28"/>
          <w:shd w:val="solid" w:color="FFFFFF" w:fill="auto"/>
        </w:rPr>
        <w:t>tổ chức</w:t>
      </w:r>
      <w:r w:rsidRPr="00237636">
        <w:rPr>
          <w:rFonts w:ascii="Times New Roman" w:hAnsi="Times New Roman" w:cs="Times New Roman"/>
          <w:spacing w:val="-2"/>
          <w:sz w:val="28"/>
          <w:szCs w:val="28"/>
        </w:rPr>
        <w:t xml:space="preserve"> nước ngoài khác có hoạt động ngân hàng chịu trách nhiệm tổ chức thực hiện Thông tư này.</w:t>
      </w:r>
    </w:p>
    <w:p w:rsidR="00F64B8D" w:rsidRPr="00237636" w:rsidRDefault="00F64B8D" w:rsidP="00237636">
      <w:pPr>
        <w:spacing w:after="120" w:line="240" w:lineRule="auto"/>
        <w:ind w:firstLine="709"/>
        <w:jc w:val="both"/>
        <w:rPr>
          <w:rFonts w:ascii="Times New Roman" w:hAnsi="Times New Roman" w:cs="Times New Roman"/>
          <w:b/>
          <w:sz w:val="28"/>
          <w:szCs w:val="28"/>
        </w:rPr>
      </w:pPr>
      <w:r w:rsidRPr="00237636">
        <w:rPr>
          <w:rFonts w:ascii="Times New Roman" w:hAnsi="Times New Roman" w:cs="Times New Roman"/>
          <w:b/>
          <w:sz w:val="28"/>
          <w:szCs w:val="28"/>
          <w:lang w:val="fr-FR"/>
        </w:rPr>
        <w:t xml:space="preserve">Điều </w:t>
      </w:r>
      <w:r w:rsidR="002040D9" w:rsidRPr="00237636">
        <w:rPr>
          <w:rFonts w:ascii="Times New Roman" w:hAnsi="Times New Roman" w:cs="Times New Roman"/>
          <w:b/>
          <w:sz w:val="28"/>
          <w:szCs w:val="28"/>
          <w:lang w:val="fr-FR"/>
        </w:rPr>
        <w:t>4</w:t>
      </w:r>
      <w:r w:rsidRPr="00237636">
        <w:rPr>
          <w:rFonts w:ascii="Times New Roman" w:hAnsi="Times New Roman" w:cs="Times New Roman"/>
          <w:b/>
          <w:sz w:val="28"/>
          <w:szCs w:val="28"/>
          <w:lang w:val="fr-FR"/>
        </w:rPr>
        <w:t xml:space="preserve">. </w:t>
      </w:r>
      <w:r w:rsidR="00BD6937" w:rsidRPr="00237636">
        <w:rPr>
          <w:rFonts w:ascii="Times New Roman" w:hAnsi="Times New Roman" w:cs="Times New Roman"/>
          <w:b/>
          <w:sz w:val="28"/>
          <w:szCs w:val="28"/>
        </w:rPr>
        <w:t>Điều khoản</w:t>
      </w:r>
      <w:r w:rsidRPr="00237636">
        <w:rPr>
          <w:rFonts w:ascii="Times New Roman" w:hAnsi="Times New Roman" w:cs="Times New Roman"/>
          <w:b/>
          <w:sz w:val="28"/>
          <w:szCs w:val="28"/>
        </w:rPr>
        <w:t xml:space="preserve"> thi hành</w:t>
      </w:r>
    </w:p>
    <w:p w:rsidR="00F64B8D" w:rsidRPr="00237636" w:rsidRDefault="00F64B8D" w:rsidP="00237636">
      <w:pPr>
        <w:spacing w:after="120" w:line="240" w:lineRule="auto"/>
        <w:ind w:firstLine="709"/>
        <w:jc w:val="both"/>
        <w:rPr>
          <w:rFonts w:ascii="Times New Roman" w:hAnsi="Times New Roman" w:cs="Times New Roman"/>
          <w:sz w:val="28"/>
          <w:szCs w:val="28"/>
        </w:rPr>
      </w:pPr>
      <w:r w:rsidRPr="00237636">
        <w:rPr>
          <w:rFonts w:ascii="Times New Roman" w:hAnsi="Times New Roman" w:cs="Times New Roman"/>
          <w:sz w:val="28"/>
          <w:szCs w:val="28"/>
        </w:rPr>
        <w:t xml:space="preserve">Thông tư này có hiệu lực thi hành kể từ ngày </w:t>
      </w:r>
      <w:r w:rsidR="00466DD8">
        <w:rPr>
          <w:rFonts w:ascii="Times New Roman" w:hAnsi="Times New Roman" w:cs="Times New Roman"/>
          <w:sz w:val="28"/>
          <w:szCs w:val="28"/>
        </w:rPr>
        <w:t>15</w:t>
      </w:r>
      <w:r w:rsidR="00777BAC">
        <w:rPr>
          <w:rFonts w:ascii="Times New Roman" w:hAnsi="Times New Roman" w:cs="Times New Roman"/>
          <w:sz w:val="28"/>
          <w:szCs w:val="28"/>
        </w:rPr>
        <w:t xml:space="preserve"> </w:t>
      </w:r>
      <w:r w:rsidRPr="00237636">
        <w:rPr>
          <w:rFonts w:ascii="Times New Roman" w:hAnsi="Times New Roman" w:cs="Times New Roman"/>
          <w:sz w:val="28"/>
          <w:szCs w:val="28"/>
        </w:rPr>
        <w:t>tháng</w:t>
      </w:r>
      <w:r w:rsidR="00777BAC">
        <w:rPr>
          <w:rFonts w:ascii="Times New Roman" w:hAnsi="Times New Roman" w:cs="Times New Roman"/>
          <w:sz w:val="28"/>
          <w:szCs w:val="28"/>
        </w:rPr>
        <w:t xml:space="preserve"> </w:t>
      </w:r>
      <w:bookmarkStart w:id="3" w:name="_GoBack"/>
      <w:bookmarkEnd w:id="3"/>
      <w:r w:rsidR="00466DD8">
        <w:rPr>
          <w:rFonts w:ascii="Times New Roman" w:hAnsi="Times New Roman" w:cs="Times New Roman"/>
          <w:sz w:val="28"/>
          <w:szCs w:val="28"/>
        </w:rPr>
        <w:t>01</w:t>
      </w:r>
      <w:r w:rsidR="005A4793" w:rsidRPr="00237636">
        <w:rPr>
          <w:rFonts w:ascii="Times New Roman" w:hAnsi="Times New Roman" w:cs="Times New Roman"/>
          <w:sz w:val="28"/>
          <w:szCs w:val="28"/>
        </w:rPr>
        <w:t xml:space="preserve"> </w:t>
      </w:r>
      <w:r w:rsidRPr="00237636">
        <w:rPr>
          <w:rFonts w:ascii="Times New Roman" w:hAnsi="Times New Roman" w:cs="Times New Roman"/>
          <w:sz w:val="28"/>
          <w:szCs w:val="28"/>
        </w:rPr>
        <w:t>năm 201</w:t>
      </w:r>
      <w:r w:rsidR="00014D4E" w:rsidRPr="00237636">
        <w:rPr>
          <w:rFonts w:ascii="Times New Roman" w:hAnsi="Times New Roman" w:cs="Times New Roman"/>
          <w:sz w:val="28"/>
          <w:szCs w:val="28"/>
        </w:rPr>
        <w:t>9./</w:t>
      </w:r>
      <w:r w:rsidRPr="00237636">
        <w:rPr>
          <w:rFonts w:ascii="Times New Roman" w:hAnsi="Times New Roman" w:cs="Times New Roman"/>
          <w:sz w:val="28"/>
          <w:szCs w:val="28"/>
        </w:rPr>
        <w:t>.</w:t>
      </w:r>
    </w:p>
    <w:tbl>
      <w:tblPr>
        <w:tblW w:w="0" w:type="auto"/>
        <w:tblInd w:w="108" w:type="dxa"/>
        <w:tblLook w:val="00A0" w:firstRow="1" w:lastRow="0" w:firstColumn="1" w:lastColumn="0" w:noHBand="0" w:noVBand="0"/>
      </w:tblPr>
      <w:tblGrid>
        <w:gridCol w:w="4481"/>
        <w:gridCol w:w="4483"/>
      </w:tblGrid>
      <w:tr w:rsidR="002F6C09" w:rsidRPr="00DC3F2F" w:rsidTr="00237636">
        <w:tc>
          <w:tcPr>
            <w:tcW w:w="4536" w:type="dxa"/>
          </w:tcPr>
          <w:p w:rsidR="002F6C09" w:rsidRPr="002F6C09" w:rsidRDefault="002F6C09" w:rsidP="002040D9">
            <w:pPr>
              <w:spacing w:after="0" w:line="240" w:lineRule="auto"/>
              <w:ind w:left="-108" w:right="40"/>
              <w:rPr>
                <w:rFonts w:ascii="Times New Roman" w:hAnsi="Times New Roman" w:cs="Times New Roman"/>
                <w:b/>
                <w:sz w:val="24"/>
                <w:lang w:val="fr-FR"/>
              </w:rPr>
            </w:pPr>
            <w:r w:rsidRPr="002F6C09">
              <w:rPr>
                <w:rFonts w:ascii="Times New Roman" w:hAnsi="Times New Roman" w:cs="Times New Roman"/>
                <w:b/>
                <w:bCs/>
                <w:i/>
                <w:iCs/>
                <w:sz w:val="24"/>
                <w:szCs w:val="24"/>
                <w:lang w:val="sv-SE"/>
              </w:rPr>
              <w:t>Nơi nhận:</w:t>
            </w:r>
            <w:r w:rsidRPr="002F6C09">
              <w:rPr>
                <w:rFonts w:ascii="Times New Roman" w:hAnsi="Times New Roman" w:cs="Times New Roman"/>
                <w:b/>
                <w:bCs/>
                <w:i/>
                <w:iCs/>
                <w:szCs w:val="24"/>
                <w:lang w:val="sv-SE"/>
              </w:rPr>
              <w:br/>
            </w:r>
            <w:r w:rsidRPr="002F6C09">
              <w:rPr>
                <w:rFonts w:ascii="Times New Roman" w:hAnsi="Times New Roman" w:cs="Times New Roman"/>
                <w:lang w:val="sv-SE"/>
              </w:rPr>
              <w:t xml:space="preserve">- Như Điều </w:t>
            </w:r>
            <w:r w:rsidR="002040D9">
              <w:rPr>
                <w:rFonts w:ascii="Times New Roman" w:hAnsi="Times New Roman" w:cs="Times New Roman"/>
                <w:lang w:val="sv-SE"/>
              </w:rPr>
              <w:t>3</w:t>
            </w:r>
            <w:r w:rsidRPr="002F6C09">
              <w:rPr>
                <w:rFonts w:ascii="Times New Roman" w:hAnsi="Times New Roman" w:cs="Times New Roman"/>
                <w:lang w:val="sv-SE"/>
              </w:rPr>
              <w:t>;</w:t>
            </w:r>
            <w:r w:rsidRPr="002F6C09">
              <w:rPr>
                <w:rFonts w:ascii="Times New Roman" w:hAnsi="Times New Roman" w:cs="Times New Roman"/>
                <w:lang w:val="sv-SE"/>
              </w:rPr>
              <w:br/>
              <w:t>- Ban lãnh đạo NHNN;</w:t>
            </w:r>
            <w:r w:rsidRPr="002F6C09">
              <w:rPr>
                <w:rFonts w:ascii="Times New Roman" w:hAnsi="Times New Roman" w:cs="Times New Roman"/>
                <w:lang w:val="sv-SE"/>
              </w:rPr>
              <w:br/>
              <w:t>- Văn phòng Chính phủ;</w:t>
            </w:r>
            <w:r w:rsidRPr="002F6C09">
              <w:rPr>
                <w:rFonts w:ascii="Times New Roman" w:hAnsi="Times New Roman" w:cs="Times New Roman"/>
                <w:lang w:val="sv-SE"/>
              </w:rPr>
              <w:br/>
              <w:t>- Bộ Tư pháp</w:t>
            </w:r>
            <w:r w:rsidR="00D73A0C">
              <w:rPr>
                <w:rFonts w:ascii="Times New Roman" w:hAnsi="Times New Roman" w:cs="Times New Roman"/>
                <w:lang w:val="sv-SE"/>
              </w:rPr>
              <w:t xml:space="preserve"> (để kiểm tra)</w:t>
            </w:r>
            <w:r w:rsidRPr="002F6C09">
              <w:rPr>
                <w:rFonts w:ascii="Times New Roman" w:hAnsi="Times New Roman" w:cs="Times New Roman"/>
                <w:lang w:val="sv-SE"/>
              </w:rPr>
              <w:t>;</w:t>
            </w:r>
            <w:r w:rsidRPr="002F6C09">
              <w:rPr>
                <w:rFonts w:ascii="Times New Roman" w:hAnsi="Times New Roman" w:cs="Times New Roman"/>
                <w:lang w:val="sv-SE"/>
              </w:rPr>
              <w:br/>
              <w:t>- Công báo;</w:t>
            </w:r>
            <w:r w:rsidRPr="002F6C09">
              <w:rPr>
                <w:rFonts w:ascii="Times New Roman" w:hAnsi="Times New Roman" w:cs="Times New Roman"/>
                <w:lang w:val="sv-SE"/>
              </w:rPr>
              <w:br/>
              <w:t>- Lưu:</w:t>
            </w:r>
            <w:r w:rsidR="004F14B1">
              <w:rPr>
                <w:rFonts w:ascii="Times New Roman" w:hAnsi="Times New Roman" w:cs="Times New Roman"/>
                <w:lang w:val="sv-SE"/>
              </w:rPr>
              <w:t xml:space="preserve"> </w:t>
            </w:r>
            <w:r w:rsidRPr="002F6C09">
              <w:rPr>
                <w:rFonts w:ascii="Times New Roman" w:hAnsi="Times New Roman" w:cs="Times New Roman"/>
                <w:lang w:val="sv-SE"/>
              </w:rPr>
              <w:t>VP, PC, TTGSNH5.</w:t>
            </w:r>
          </w:p>
        </w:tc>
        <w:tc>
          <w:tcPr>
            <w:tcW w:w="4536" w:type="dxa"/>
          </w:tcPr>
          <w:p w:rsidR="002F6C09" w:rsidRPr="002F6C09" w:rsidRDefault="002F6C09" w:rsidP="00B21A7B">
            <w:pPr>
              <w:ind w:right="40"/>
              <w:jc w:val="center"/>
              <w:rPr>
                <w:rFonts w:ascii="Times New Roman" w:hAnsi="Times New Roman" w:cs="Times New Roman"/>
                <w:b/>
              </w:rPr>
            </w:pPr>
            <w:r w:rsidRPr="002F6C09">
              <w:rPr>
                <w:rFonts w:ascii="Times New Roman" w:hAnsi="Times New Roman" w:cs="Times New Roman"/>
                <w:b/>
                <w:sz w:val="28"/>
              </w:rPr>
              <w:t>THỐNG ĐỐC</w:t>
            </w:r>
          </w:p>
        </w:tc>
      </w:tr>
    </w:tbl>
    <w:p w:rsidR="00446355" w:rsidRDefault="00446355" w:rsidP="00997C57">
      <w:pPr>
        <w:rPr>
          <w:rFonts w:ascii="Times New Roman" w:hAnsi="Times New Roman"/>
          <w:sz w:val="28"/>
          <w:szCs w:val="28"/>
        </w:rPr>
      </w:pPr>
    </w:p>
    <w:sectPr w:rsidR="00446355" w:rsidSect="00237636">
      <w:headerReference w:type="default" r:id="rId8"/>
      <w:footerReference w:type="default" r:id="rId9"/>
      <w:pgSz w:w="11907" w:h="16840" w:code="9"/>
      <w:pgMar w:top="1134" w:right="1134" w:bottom="992" w:left="1701" w:header="709" w:footer="459"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3EA" w:rsidRDefault="00FC33EA" w:rsidP="00277D7A">
      <w:pPr>
        <w:spacing w:after="0" w:line="240" w:lineRule="auto"/>
      </w:pPr>
      <w:r>
        <w:separator/>
      </w:r>
    </w:p>
  </w:endnote>
  <w:endnote w:type="continuationSeparator" w:id="0">
    <w:p w:rsidR="00FC33EA" w:rsidRDefault="00FC33EA" w:rsidP="00277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nTime">
    <w:altName w:val="Courier New"/>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74F" w:rsidRDefault="0053374F">
    <w:pPr>
      <w:pStyle w:val="Footer"/>
      <w:jc w:val="right"/>
    </w:pPr>
  </w:p>
  <w:p w:rsidR="0053374F" w:rsidRDefault="005337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3EA" w:rsidRDefault="00FC33EA" w:rsidP="00277D7A">
      <w:pPr>
        <w:spacing w:after="0" w:line="240" w:lineRule="auto"/>
      </w:pPr>
      <w:r>
        <w:separator/>
      </w:r>
    </w:p>
  </w:footnote>
  <w:footnote w:type="continuationSeparator" w:id="0">
    <w:p w:rsidR="00FC33EA" w:rsidRDefault="00FC33EA" w:rsidP="00277D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9004842"/>
      <w:docPartObj>
        <w:docPartGallery w:val="Page Numbers (Top of Page)"/>
        <w:docPartUnique/>
      </w:docPartObj>
    </w:sdtPr>
    <w:sdtEndPr>
      <w:rPr>
        <w:rFonts w:ascii="Times New Roman" w:hAnsi="Times New Roman" w:cs="Times New Roman"/>
        <w:noProof/>
        <w:sz w:val="26"/>
        <w:szCs w:val="26"/>
      </w:rPr>
    </w:sdtEndPr>
    <w:sdtContent>
      <w:p w:rsidR="004D2E50" w:rsidRPr="00997C57" w:rsidRDefault="004D2E50">
        <w:pPr>
          <w:pStyle w:val="Header"/>
          <w:jc w:val="center"/>
          <w:rPr>
            <w:rFonts w:ascii="Times New Roman" w:hAnsi="Times New Roman" w:cs="Times New Roman"/>
            <w:sz w:val="26"/>
            <w:szCs w:val="26"/>
          </w:rPr>
        </w:pPr>
        <w:r w:rsidRPr="00997C57">
          <w:rPr>
            <w:rFonts w:ascii="Times New Roman" w:hAnsi="Times New Roman" w:cs="Times New Roman"/>
            <w:sz w:val="26"/>
            <w:szCs w:val="26"/>
          </w:rPr>
          <w:fldChar w:fldCharType="begin"/>
        </w:r>
        <w:r w:rsidRPr="00997C57">
          <w:rPr>
            <w:rFonts w:ascii="Times New Roman" w:hAnsi="Times New Roman" w:cs="Times New Roman"/>
            <w:sz w:val="26"/>
            <w:szCs w:val="26"/>
          </w:rPr>
          <w:instrText xml:space="preserve"> PAGE   \* MERGEFORMAT </w:instrText>
        </w:r>
        <w:r w:rsidRPr="00997C57">
          <w:rPr>
            <w:rFonts w:ascii="Times New Roman" w:hAnsi="Times New Roman" w:cs="Times New Roman"/>
            <w:sz w:val="26"/>
            <w:szCs w:val="26"/>
          </w:rPr>
          <w:fldChar w:fldCharType="separate"/>
        </w:r>
        <w:r w:rsidR="00777BAC">
          <w:rPr>
            <w:rFonts w:ascii="Times New Roman" w:hAnsi="Times New Roman" w:cs="Times New Roman"/>
            <w:noProof/>
            <w:sz w:val="26"/>
            <w:szCs w:val="26"/>
          </w:rPr>
          <w:t>4</w:t>
        </w:r>
        <w:r w:rsidRPr="00997C57">
          <w:rPr>
            <w:rFonts w:ascii="Times New Roman" w:hAnsi="Times New Roman" w:cs="Times New Roman"/>
            <w:noProof/>
            <w:sz w:val="26"/>
            <w:szCs w:val="26"/>
          </w:rPr>
          <w:fldChar w:fldCharType="end"/>
        </w:r>
      </w:p>
    </w:sdtContent>
  </w:sdt>
  <w:p w:rsidR="0053374F" w:rsidRPr="007206DA" w:rsidRDefault="0053374F" w:rsidP="002B00C8">
    <w:pPr>
      <w:pStyle w:val="Header"/>
      <w:tabs>
        <w:tab w:val="left" w:pos="3150"/>
      </w:tabs>
      <w:rPr>
        <w:rFonts w:ascii="Cambria" w:hAnsi="Cambria" w:cs="Cambr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
    <w:nsid w:val="00000003"/>
    <w:multiLevelType w:val="multilevel"/>
    <w:tmpl w:val="00000002"/>
    <w:lvl w:ilvl="0">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3">
    <w:nsid w:val="00000007"/>
    <w:multiLevelType w:val="multilevel"/>
    <w:tmpl w:val="00000006"/>
    <w:lvl w:ilvl="0">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5">
    <w:nsid w:val="0000000B"/>
    <w:multiLevelType w:val="multilevel"/>
    <w:tmpl w:val="0000000A"/>
    <w:lvl w:ilvl="0">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6">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4"/>
        <w:w w:val="100"/>
        <w:position w:val="0"/>
        <w:sz w:val="16"/>
        <w:szCs w:val="16"/>
        <w:u w:val="none"/>
      </w:rPr>
    </w:lvl>
    <w:lvl w:ilvl="1">
      <w:start w:val="1"/>
      <w:numFmt w:val="bullet"/>
      <w:lvlText w:val="-"/>
      <w:lvlJc w:val="left"/>
      <w:rPr>
        <w:rFonts w:ascii="Times New Roman" w:hAnsi="Times New Roman" w:cs="Times New Roman"/>
        <w:b/>
        <w:bCs/>
        <w:i w:val="0"/>
        <w:iCs w:val="0"/>
        <w:smallCaps w:val="0"/>
        <w:strike w:val="0"/>
        <w:color w:val="000000"/>
        <w:spacing w:val="4"/>
        <w:w w:val="100"/>
        <w:position w:val="0"/>
        <w:sz w:val="16"/>
        <w:szCs w:val="16"/>
        <w:u w:val="none"/>
      </w:rPr>
    </w:lvl>
    <w:lvl w:ilvl="2">
      <w:start w:val="1"/>
      <w:numFmt w:val="bullet"/>
      <w:lvlText w:val="-"/>
      <w:lvlJc w:val="left"/>
      <w:rPr>
        <w:rFonts w:ascii="Times New Roman" w:hAnsi="Times New Roman" w:cs="Times New Roman"/>
        <w:b/>
        <w:bCs/>
        <w:i w:val="0"/>
        <w:iCs w:val="0"/>
        <w:smallCaps w:val="0"/>
        <w:strike w:val="0"/>
        <w:color w:val="000000"/>
        <w:spacing w:val="4"/>
        <w:w w:val="100"/>
        <w:position w:val="0"/>
        <w:sz w:val="16"/>
        <w:szCs w:val="16"/>
        <w:u w:val="none"/>
      </w:rPr>
    </w:lvl>
    <w:lvl w:ilvl="3">
      <w:start w:val="1"/>
      <w:numFmt w:val="bullet"/>
      <w:lvlText w:val="-"/>
      <w:lvlJc w:val="left"/>
      <w:rPr>
        <w:rFonts w:ascii="Times New Roman" w:hAnsi="Times New Roman" w:cs="Times New Roman"/>
        <w:b/>
        <w:bCs/>
        <w:i w:val="0"/>
        <w:iCs w:val="0"/>
        <w:smallCaps w:val="0"/>
        <w:strike w:val="0"/>
        <w:color w:val="000000"/>
        <w:spacing w:val="4"/>
        <w:w w:val="100"/>
        <w:position w:val="0"/>
        <w:sz w:val="16"/>
        <w:szCs w:val="16"/>
        <w:u w:val="none"/>
      </w:rPr>
    </w:lvl>
    <w:lvl w:ilvl="4">
      <w:start w:val="1"/>
      <w:numFmt w:val="bullet"/>
      <w:lvlText w:val="-"/>
      <w:lvlJc w:val="left"/>
      <w:rPr>
        <w:rFonts w:ascii="Times New Roman" w:hAnsi="Times New Roman" w:cs="Times New Roman"/>
        <w:b/>
        <w:bCs/>
        <w:i w:val="0"/>
        <w:iCs w:val="0"/>
        <w:smallCaps w:val="0"/>
        <w:strike w:val="0"/>
        <w:color w:val="000000"/>
        <w:spacing w:val="4"/>
        <w:w w:val="100"/>
        <w:position w:val="0"/>
        <w:sz w:val="16"/>
        <w:szCs w:val="16"/>
        <w:u w:val="none"/>
      </w:rPr>
    </w:lvl>
    <w:lvl w:ilvl="5">
      <w:start w:val="1"/>
      <w:numFmt w:val="bullet"/>
      <w:lvlText w:val="-"/>
      <w:lvlJc w:val="left"/>
      <w:rPr>
        <w:rFonts w:ascii="Times New Roman" w:hAnsi="Times New Roman" w:cs="Times New Roman"/>
        <w:b/>
        <w:bCs/>
        <w:i w:val="0"/>
        <w:iCs w:val="0"/>
        <w:smallCaps w:val="0"/>
        <w:strike w:val="0"/>
        <w:color w:val="000000"/>
        <w:spacing w:val="4"/>
        <w:w w:val="100"/>
        <w:position w:val="0"/>
        <w:sz w:val="16"/>
        <w:szCs w:val="16"/>
        <w:u w:val="none"/>
      </w:rPr>
    </w:lvl>
    <w:lvl w:ilvl="6">
      <w:start w:val="1"/>
      <w:numFmt w:val="bullet"/>
      <w:lvlText w:val="-"/>
      <w:lvlJc w:val="left"/>
      <w:rPr>
        <w:rFonts w:ascii="Times New Roman" w:hAnsi="Times New Roman" w:cs="Times New Roman"/>
        <w:b/>
        <w:bCs/>
        <w:i w:val="0"/>
        <w:iCs w:val="0"/>
        <w:smallCaps w:val="0"/>
        <w:strike w:val="0"/>
        <w:color w:val="000000"/>
        <w:spacing w:val="4"/>
        <w:w w:val="100"/>
        <w:position w:val="0"/>
        <w:sz w:val="16"/>
        <w:szCs w:val="16"/>
        <w:u w:val="none"/>
      </w:rPr>
    </w:lvl>
    <w:lvl w:ilvl="7">
      <w:start w:val="1"/>
      <w:numFmt w:val="bullet"/>
      <w:lvlText w:val="-"/>
      <w:lvlJc w:val="left"/>
      <w:rPr>
        <w:rFonts w:ascii="Times New Roman" w:hAnsi="Times New Roman" w:cs="Times New Roman"/>
        <w:b/>
        <w:bCs/>
        <w:i w:val="0"/>
        <w:iCs w:val="0"/>
        <w:smallCaps w:val="0"/>
        <w:strike w:val="0"/>
        <w:color w:val="000000"/>
        <w:spacing w:val="4"/>
        <w:w w:val="100"/>
        <w:position w:val="0"/>
        <w:sz w:val="16"/>
        <w:szCs w:val="16"/>
        <w:u w:val="none"/>
      </w:rPr>
    </w:lvl>
    <w:lvl w:ilvl="8">
      <w:start w:val="1"/>
      <w:numFmt w:val="bullet"/>
      <w:lvlText w:val="-"/>
      <w:lvlJc w:val="left"/>
      <w:rPr>
        <w:rFonts w:ascii="Times New Roman" w:hAnsi="Times New Roman" w:cs="Times New Roman"/>
        <w:b/>
        <w:bCs/>
        <w:i w:val="0"/>
        <w:iCs w:val="0"/>
        <w:smallCaps w:val="0"/>
        <w:strike w:val="0"/>
        <w:color w:val="000000"/>
        <w:spacing w:val="4"/>
        <w:w w:val="100"/>
        <w:position w:val="0"/>
        <w:sz w:val="16"/>
        <w:szCs w:val="16"/>
        <w:u w:val="none"/>
      </w:rPr>
    </w:lvl>
  </w:abstractNum>
  <w:abstractNum w:abstractNumId="7">
    <w:nsid w:val="0000000F"/>
    <w:multiLevelType w:val="multilevel"/>
    <w:tmpl w:val="0000000E"/>
    <w:lvl w:ilvl="0">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8">
    <w:nsid w:val="00000011"/>
    <w:multiLevelType w:val="multilevel"/>
    <w:tmpl w:val="00000010"/>
    <w:lvl w:ilvl="0">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9">
    <w:nsid w:val="00000013"/>
    <w:multiLevelType w:val="multilevel"/>
    <w:tmpl w:val="00000012"/>
    <w:lvl w:ilvl="0">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0">
    <w:nsid w:val="00000015"/>
    <w:multiLevelType w:val="multilevel"/>
    <w:tmpl w:val="00000014"/>
    <w:lvl w:ilvl="0">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1">
    <w:nsid w:val="00000017"/>
    <w:multiLevelType w:val="multilevel"/>
    <w:tmpl w:val="00000016"/>
    <w:lvl w:ilvl="0">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2">
    <w:nsid w:val="00000019"/>
    <w:multiLevelType w:val="multilevel"/>
    <w:tmpl w:val="00000018"/>
    <w:lvl w:ilvl="0">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3">
    <w:nsid w:val="0000001B"/>
    <w:multiLevelType w:val="multilevel"/>
    <w:tmpl w:val="0000001A"/>
    <w:lvl w:ilvl="0">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4">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5">
    <w:nsid w:val="0000001F"/>
    <w:multiLevelType w:val="multilevel"/>
    <w:tmpl w:val="0000001E"/>
    <w:lvl w:ilvl="0">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6">
    <w:nsid w:val="00000021"/>
    <w:multiLevelType w:val="multilevel"/>
    <w:tmpl w:val="00000020"/>
    <w:lvl w:ilvl="0">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7">
    <w:nsid w:val="00000023"/>
    <w:multiLevelType w:val="multilevel"/>
    <w:tmpl w:val="00000022"/>
    <w:lvl w:ilvl="0">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8">
    <w:nsid w:val="00000025"/>
    <w:multiLevelType w:val="multilevel"/>
    <w:tmpl w:val="00000024"/>
    <w:lvl w:ilvl="0">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9">
    <w:nsid w:val="00000027"/>
    <w:multiLevelType w:val="multilevel"/>
    <w:tmpl w:val="00000026"/>
    <w:lvl w:ilvl="0">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20">
    <w:nsid w:val="00000029"/>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21">
    <w:nsid w:val="0000002B"/>
    <w:multiLevelType w:val="multilevel"/>
    <w:tmpl w:val="0000002A"/>
    <w:lvl w:ilvl="0">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22">
    <w:nsid w:val="0E504655"/>
    <w:multiLevelType w:val="hybridMultilevel"/>
    <w:tmpl w:val="ACA0161A"/>
    <w:lvl w:ilvl="0" w:tplc="D590972A">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274C4A78"/>
    <w:multiLevelType w:val="hybridMultilevel"/>
    <w:tmpl w:val="225478A0"/>
    <w:lvl w:ilvl="0" w:tplc="93B6521A">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2FA32EFC"/>
    <w:multiLevelType w:val="hybridMultilevel"/>
    <w:tmpl w:val="2DE4E304"/>
    <w:lvl w:ilvl="0" w:tplc="93F6D1FC">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23D1A2D"/>
    <w:multiLevelType w:val="hybridMultilevel"/>
    <w:tmpl w:val="2A184B84"/>
    <w:lvl w:ilvl="0" w:tplc="4C98C94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24379A7"/>
    <w:multiLevelType w:val="hybridMultilevel"/>
    <w:tmpl w:val="77CA1A4A"/>
    <w:lvl w:ilvl="0" w:tplc="D3088894">
      <w:start w:val="1"/>
      <w:numFmt w:val="lowerLetter"/>
      <w:lvlText w:val="%1."/>
      <w:lvlJc w:val="left"/>
      <w:pPr>
        <w:tabs>
          <w:tab w:val="num" w:pos="1020"/>
        </w:tabs>
        <w:ind w:left="1020" w:hanging="360"/>
      </w:pPr>
      <w:rPr>
        <w:rFonts w:ascii="Times New Roman" w:eastAsia="Times New Roman" w:hAnsi="Times New Roman" w:cs="Times New Roman"/>
      </w:rPr>
    </w:lvl>
    <w:lvl w:ilvl="1" w:tplc="04090019">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27">
    <w:nsid w:val="35CF7684"/>
    <w:multiLevelType w:val="hybridMultilevel"/>
    <w:tmpl w:val="9C4A2F46"/>
    <w:lvl w:ilvl="0" w:tplc="B0B6C80A">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369B1756"/>
    <w:multiLevelType w:val="hybridMultilevel"/>
    <w:tmpl w:val="1E8C6512"/>
    <w:lvl w:ilvl="0" w:tplc="4B686B9E">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3A1B55F2"/>
    <w:multiLevelType w:val="hybridMultilevel"/>
    <w:tmpl w:val="3D2C45A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42BC6254"/>
    <w:multiLevelType w:val="multilevel"/>
    <w:tmpl w:val="126ADCFE"/>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44D6187E"/>
    <w:multiLevelType w:val="hybridMultilevel"/>
    <w:tmpl w:val="1B46B95E"/>
    <w:lvl w:ilvl="0" w:tplc="851A9F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69035AA"/>
    <w:multiLevelType w:val="hybridMultilevel"/>
    <w:tmpl w:val="4F90A922"/>
    <w:lvl w:ilvl="0" w:tplc="7624CFE6">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4E244D"/>
    <w:multiLevelType w:val="hybridMultilevel"/>
    <w:tmpl w:val="D36670E2"/>
    <w:lvl w:ilvl="0" w:tplc="FB9C2D14">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4D49341C"/>
    <w:multiLevelType w:val="hybridMultilevel"/>
    <w:tmpl w:val="38A46EE6"/>
    <w:lvl w:ilvl="0" w:tplc="B22CF79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F636020"/>
    <w:multiLevelType w:val="hybridMultilevel"/>
    <w:tmpl w:val="2A182FB2"/>
    <w:lvl w:ilvl="0" w:tplc="4A74D334">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5086722E"/>
    <w:multiLevelType w:val="hybridMultilevel"/>
    <w:tmpl w:val="3F7CF068"/>
    <w:lvl w:ilvl="0" w:tplc="0409000F">
      <w:start w:val="1"/>
      <w:numFmt w:val="decimal"/>
      <w:lvlText w:val="%1."/>
      <w:lvlJc w:val="left"/>
      <w:pPr>
        <w:tabs>
          <w:tab w:val="num" w:pos="640"/>
        </w:tabs>
        <w:ind w:left="640" w:hanging="360"/>
      </w:pPr>
      <w:rPr>
        <w:rFonts w:hint="default"/>
      </w:rPr>
    </w:lvl>
    <w:lvl w:ilvl="1" w:tplc="04090019" w:tentative="1">
      <w:start w:val="1"/>
      <w:numFmt w:val="lowerLetter"/>
      <w:lvlText w:val="%2."/>
      <w:lvlJc w:val="left"/>
      <w:pPr>
        <w:tabs>
          <w:tab w:val="num" w:pos="1360"/>
        </w:tabs>
        <w:ind w:left="1360" w:hanging="360"/>
      </w:pPr>
    </w:lvl>
    <w:lvl w:ilvl="2" w:tplc="0409001B" w:tentative="1">
      <w:start w:val="1"/>
      <w:numFmt w:val="lowerRoman"/>
      <w:lvlText w:val="%3."/>
      <w:lvlJc w:val="right"/>
      <w:pPr>
        <w:tabs>
          <w:tab w:val="num" w:pos="2080"/>
        </w:tabs>
        <w:ind w:left="2080" w:hanging="180"/>
      </w:pPr>
    </w:lvl>
    <w:lvl w:ilvl="3" w:tplc="0409000F" w:tentative="1">
      <w:start w:val="1"/>
      <w:numFmt w:val="decimal"/>
      <w:lvlText w:val="%4."/>
      <w:lvlJc w:val="left"/>
      <w:pPr>
        <w:tabs>
          <w:tab w:val="num" w:pos="2800"/>
        </w:tabs>
        <w:ind w:left="2800" w:hanging="360"/>
      </w:pPr>
    </w:lvl>
    <w:lvl w:ilvl="4" w:tplc="04090019" w:tentative="1">
      <w:start w:val="1"/>
      <w:numFmt w:val="lowerLetter"/>
      <w:lvlText w:val="%5."/>
      <w:lvlJc w:val="left"/>
      <w:pPr>
        <w:tabs>
          <w:tab w:val="num" w:pos="3520"/>
        </w:tabs>
        <w:ind w:left="3520" w:hanging="360"/>
      </w:pPr>
    </w:lvl>
    <w:lvl w:ilvl="5" w:tplc="0409001B" w:tentative="1">
      <w:start w:val="1"/>
      <w:numFmt w:val="lowerRoman"/>
      <w:lvlText w:val="%6."/>
      <w:lvlJc w:val="right"/>
      <w:pPr>
        <w:tabs>
          <w:tab w:val="num" w:pos="4240"/>
        </w:tabs>
        <w:ind w:left="4240" w:hanging="180"/>
      </w:pPr>
    </w:lvl>
    <w:lvl w:ilvl="6" w:tplc="0409000F" w:tentative="1">
      <w:start w:val="1"/>
      <w:numFmt w:val="decimal"/>
      <w:lvlText w:val="%7."/>
      <w:lvlJc w:val="left"/>
      <w:pPr>
        <w:tabs>
          <w:tab w:val="num" w:pos="4960"/>
        </w:tabs>
        <w:ind w:left="4960" w:hanging="360"/>
      </w:pPr>
    </w:lvl>
    <w:lvl w:ilvl="7" w:tplc="04090019" w:tentative="1">
      <w:start w:val="1"/>
      <w:numFmt w:val="lowerLetter"/>
      <w:lvlText w:val="%8."/>
      <w:lvlJc w:val="left"/>
      <w:pPr>
        <w:tabs>
          <w:tab w:val="num" w:pos="5680"/>
        </w:tabs>
        <w:ind w:left="5680" w:hanging="360"/>
      </w:pPr>
    </w:lvl>
    <w:lvl w:ilvl="8" w:tplc="0409001B" w:tentative="1">
      <w:start w:val="1"/>
      <w:numFmt w:val="lowerRoman"/>
      <w:lvlText w:val="%9."/>
      <w:lvlJc w:val="right"/>
      <w:pPr>
        <w:tabs>
          <w:tab w:val="num" w:pos="6400"/>
        </w:tabs>
        <w:ind w:left="6400" w:hanging="180"/>
      </w:pPr>
    </w:lvl>
  </w:abstractNum>
  <w:abstractNum w:abstractNumId="37">
    <w:nsid w:val="54297361"/>
    <w:multiLevelType w:val="hybridMultilevel"/>
    <w:tmpl w:val="6A6075EA"/>
    <w:lvl w:ilvl="0" w:tplc="E7FA1DAA">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6DE25129"/>
    <w:multiLevelType w:val="multilevel"/>
    <w:tmpl w:val="96B2C5AE"/>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9">
    <w:nsid w:val="7619609E"/>
    <w:multiLevelType w:val="hybridMultilevel"/>
    <w:tmpl w:val="5CD83744"/>
    <w:lvl w:ilvl="0" w:tplc="E1B68E10">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8"/>
  </w:num>
  <w:num w:numId="25">
    <w:abstractNumId w:val="27"/>
  </w:num>
  <w:num w:numId="26">
    <w:abstractNumId w:val="38"/>
  </w:num>
  <w:num w:numId="27">
    <w:abstractNumId w:val="26"/>
  </w:num>
  <w:num w:numId="28">
    <w:abstractNumId w:val="23"/>
  </w:num>
  <w:num w:numId="29">
    <w:abstractNumId w:val="35"/>
  </w:num>
  <w:num w:numId="30">
    <w:abstractNumId w:val="29"/>
  </w:num>
  <w:num w:numId="31">
    <w:abstractNumId w:val="39"/>
  </w:num>
  <w:num w:numId="32">
    <w:abstractNumId w:val="24"/>
  </w:num>
  <w:num w:numId="33">
    <w:abstractNumId w:val="32"/>
  </w:num>
  <w:num w:numId="34">
    <w:abstractNumId w:val="33"/>
  </w:num>
  <w:num w:numId="35">
    <w:abstractNumId w:val="31"/>
  </w:num>
  <w:num w:numId="36">
    <w:abstractNumId w:val="37"/>
  </w:num>
  <w:num w:numId="37">
    <w:abstractNumId w:val="25"/>
  </w:num>
  <w:num w:numId="38">
    <w:abstractNumId w:val="34"/>
  </w:num>
  <w:num w:numId="39">
    <w:abstractNumId w:val="30"/>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395"/>
    <w:rsid w:val="00000945"/>
    <w:rsid w:val="0000354A"/>
    <w:rsid w:val="00003BDA"/>
    <w:rsid w:val="00004C3A"/>
    <w:rsid w:val="000071EC"/>
    <w:rsid w:val="00007AFC"/>
    <w:rsid w:val="00007E54"/>
    <w:rsid w:val="00014395"/>
    <w:rsid w:val="00014D4E"/>
    <w:rsid w:val="00015E19"/>
    <w:rsid w:val="000214BF"/>
    <w:rsid w:val="000232DC"/>
    <w:rsid w:val="00023C23"/>
    <w:rsid w:val="00025965"/>
    <w:rsid w:val="0002612F"/>
    <w:rsid w:val="00026DD3"/>
    <w:rsid w:val="00027060"/>
    <w:rsid w:val="00027197"/>
    <w:rsid w:val="00027395"/>
    <w:rsid w:val="00027CCB"/>
    <w:rsid w:val="000309DA"/>
    <w:rsid w:val="00032C08"/>
    <w:rsid w:val="00034DC8"/>
    <w:rsid w:val="000368D3"/>
    <w:rsid w:val="000376EA"/>
    <w:rsid w:val="00037DA6"/>
    <w:rsid w:val="000418A5"/>
    <w:rsid w:val="00043A06"/>
    <w:rsid w:val="00044509"/>
    <w:rsid w:val="00044B41"/>
    <w:rsid w:val="00045D07"/>
    <w:rsid w:val="000462D6"/>
    <w:rsid w:val="000469D2"/>
    <w:rsid w:val="00046A32"/>
    <w:rsid w:val="00046CDE"/>
    <w:rsid w:val="00053ADA"/>
    <w:rsid w:val="000562EC"/>
    <w:rsid w:val="00060A2A"/>
    <w:rsid w:val="0006172A"/>
    <w:rsid w:val="0006268E"/>
    <w:rsid w:val="00063274"/>
    <w:rsid w:val="000654A2"/>
    <w:rsid w:val="00065AB9"/>
    <w:rsid w:val="0006655F"/>
    <w:rsid w:val="00067754"/>
    <w:rsid w:val="000704D0"/>
    <w:rsid w:val="00070680"/>
    <w:rsid w:val="000719D1"/>
    <w:rsid w:val="000723D1"/>
    <w:rsid w:val="00073126"/>
    <w:rsid w:val="000735E2"/>
    <w:rsid w:val="00073621"/>
    <w:rsid w:val="000736E2"/>
    <w:rsid w:val="00073A0A"/>
    <w:rsid w:val="000740F4"/>
    <w:rsid w:val="00076309"/>
    <w:rsid w:val="00076E8E"/>
    <w:rsid w:val="00077498"/>
    <w:rsid w:val="0008126E"/>
    <w:rsid w:val="00081F09"/>
    <w:rsid w:val="00083983"/>
    <w:rsid w:val="00084811"/>
    <w:rsid w:val="00087A32"/>
    <w:rsid w:val="000907E6"/>
    <w:rsid w:val="000910B5"/>
    <w:rsid w:val="00091E3A"/>
    <w:rsid w:val="000950A7"/>
    <w:rsid w:val="00096B62"/>
    <w:rsid w:val="00096B94"/>
    <w:rsid w:val="000A05C6"/>
    <w:rsid w:val="000A0A65"/>
    <w:rsid w:val="000A1E1F"/>
    <w:rsid w:val="000A27AB"/>
    <w:rsid w:val="000A3562"/>
    <w:rsid w:val="000A3BDB"/>
    <w:rsid w:val="000A4C91"/>
    <w:rsid w:val="000A5543"/>
    <w:rsid w:val="000A6204"/>
    <w:rsid w:val="000A652E"/>
    <w:rsid w:val="000A7A8C"/>
    <w:rsid w:val="000A7FC9"/>
    <w:rsid w:val="000B0DF2"/>
    <w:rsid w:val="000B2172"/>
    <w:rsid w:val="000B3C3E"/>
    <w:rsid w:val="000B40E5"/>
    <w:rsid w:val="000B49A6"/>
    <w:rsid w:val="000B747D"/>
    <w:rsid w:val="000B74D5"/>
    <w:rsid w:val="000C0026"/>
    <w:rsid w:val="000C1D1A"/>
    <w:rsid w:val="000C219D"/>
    <w:rsid w:val="000C3075"/>
    <w:rsid w:val="000C33E9"/>
    <w:rsid w:val="000C3D75"/>
    <w:rsid w:val="000C42CD"/>
    <w:rsid w:val="000C5010"/>
    <w:rsid w:val="000C67E6"/>
    <w:rsid w:val="000C7AC7"/>
    <w:rsid w:val="000D105D"/>
    <w:rsid w:val="000D1221"/>
    <w:rsid w:val="000D251F"/>
    <w:rsid w:val="000D6764"/>
    <w:rsid w:val="000D6924"/>
    <w:rsid w:val="000D7E45"/>
    <w:rsid w:val="000E003C"/>
    <w:rsid w:val="000E084B"/>
    <w:rsid w:val="000E3EA4"/>
    <w:rsid w:val="000E3FDF"/>
    <w:rsid w:val="000E434D"/>
    <w:rsid w:val="000E576A"/>
    <w:rsid w:val="000E57C2"/>
    <w:rsid w:val="000E60BA"/>
    <w:rsid w:val="000E7ED4"/>
    <w:rsid w:val="000F0685"/>
    <w:rsid w:val="000F0A52"/>
    <w:rsid w:val="000F0C0E"/>
    <w:rsid w:val="000F0ED5"/>
    <w:rsid w:val="000F12D8"/>
    <w:rsid w:val="000F29D6"/>
    <w:rsid w:val="000F2FAF"/>
    <w:rsid w:val="000F31DE"/>
    <w:rsid w:val="000F36AF"/>
    <w:rsid w:val="000F6378"/>
    <w:rsid w:val="001018CA"/>
    <w:rsid w:val="00102361"/>
    <w:rsid w:val="00102BC3"/>
    <w:rsid w:val="00102EED"/>
    <w:rsid w:val="00103F1F"/>
    <w:rsid w:val="0010617C"/>
    <w:rsid w:val="00107371"/>
    <w:rsid w:val="00111DD2"/>
    <w:rsid w:val="0011223B"/>
    <w:rsid w:val="00112B0A"/>
    <w:rsid w:val="001137B5"/>
    <w:rsid w:val="00115272"/>
    <w:rsid w:val="00115686"/>
    <w:rsid w:val="00116D33"/>
    <w:rsid w:val="001178FB"/>
    <w:rsid w:val="00117AE2"/>
    <w:rsid w:val="00120427"/>
    <w:rsid w:val="001211E5"/>
    <w:rsid w:val="00122F16"/>
    <w:rsid w:val="001251AF"/>
    <w:rsid w:val="001265F9"/>
    <w:rsid w:val="00127D4E"/>
    <w:rsid w:val="00127F77"/>
    <w:rsid w:val="001310DA"/>
    <w:rsid w:val="00131C39"/>
    <w:rsid w:val="0013295C"/>
    <w:rsid w:val="0013482F"/>
    <w:rsid w:val="00135A8D"/>
    <w:rsid w:val="001363A5"/>
    <w:rsid w:val="001403E7"/>
    <w:rsid w:val="00141092"/>
    <w:rsid w:val="00142413"/>
    <w:rsid w:val="00142629"/>
    <w:rsid w:val="0014270C"/>
    <w:rsid w:val="00142A08"/>
    <w:rsid w:val="00142AAA"/>
    <w:rsid w:val="00145204"/>
    <w:rsid w:val="00146655"/>
    <w:rsid w:val="00147FCC"/>
    <w:rsid w:val="00150284"/>
    <w:rsid w:val="00150C74"/>
    <w:rsid w:val="0015127C"/>
    <w:rsid w:val="001513F3"/>
    <w:rsid w:val="0015267F"/>
    <w:rsid w:val="001532CF"/>
    <w:rsid w:val="00153683"/>
    <w:rsid w:val="00153696"/>
    <w:rsid w:val="00154DC8"/>
    <w:rsid w:val="00155490"/>
    <w:rsid w:val="00156040"/>
    <w:rsid w:val="00156E0A"/>
    <w:rsid w:val="001600EE"/>
    <w:rsid w:val="001642BD"/>
    <w:rsid w:val="0016440F"/>
    <w:rsid w:val="00165343"/>
    <w:rsid w:val="00166C8D"/>
    <w:rsid w:val="00167716"/>
    <w:rsid w:val="001708F3"/>
    <w:rsid w:val="00170BF2"/>
    <w:rsid w:val="0017119C"/>
    <w:rsid w:val="00171DDF"/>
    <w:rsid w:val="00172CCC"/>
    <w:rsid w:val="001735D1"/>
    <w:rsid w:val="00173FDF"/>
    <w:rsid w:val="0017431F"/>
    <w:rsid w:val="00175FC5"/>
    <w:rsid w:val="00176072"/>
    <w:rsid w:val="001765A0"/>
    <w:rsid w:val="00176E08"/>
    <w:rsid w:val="00180D9E"/>
    <w:rsid w:val="0018248F"/>
    <w:rsid w:val="001847C5"/>
    <w:rsid w:val="00185781"/>
    <w:rsid w:val="001861A2"/>
    <w:rsid w:val="00186743"/>
    <w:rsid w:val="0018681B"/>
    <w:rsid w:val="00187C75"/>
    <w:rsid w:val="0019124B"/>
    <w:rsid w:val="00193020"/>
    <w:rsid w:val="00193025"/>
    <w:rsid w:val="001932C2"/>
    <w:rsid w:val="001934A0"/>
    <w:rsid w:val="00194075"/>
    <w:rsid w:val="00194780"/>
    <w:rsid w:val="0019532D"/>
    <w:rsid w:val="00195F40"/>
    <w:rsid w:val="0019743D"/>
    <w:rsid w:val="00197594"/>
    <w:rsid w:val="00197670"/>
    <w:rsid w:val="00197871"/>
    <w:rsid w:val="001A0269"/>
    <w:rsid w:val="001A0E71"/>
    <w:rsid w:val="001A4069"/>
    <w:rsid w:val="001A442A"/>
    <w:rsid w:val="001A4CE6"/>
    <w:rsid w:val="001A517B"/>
    <w:rsid w:val="001A5719"/>
    <w:rsid w:val="001A596C"/>
    <w:rsid w:val="001A74AD"/>
    <w:rsid w:val="001B07D2"/>
    <w:rsid w:val="001B09C9"/>
    <w:rsid w:val="001B259E"/>
    <w:rsid w:val="001B29AE"/>
    <w:rsid w:val="001B2A47"/>
    <w:rsid w:val="001B31EB"/>
    <w:rsid w:val="001B4565"/>
    <w:rsid w:val="001B459F"/>
    <w:rsid w:val="001B4B9F"/>
    <w:rsid w:val="001B4EF6"/>
    <w:rsid w:val="001B6208"/>
    <w:rsid w:val="001C0337"/>
    <w:rsid w:val="001C1369"/>
    <w:rsid w:val="001C28EE"/>
    <w:rsid w:val="001C3987"/>
    <w:rsid w:val="001C3AEC"/>
    <w:rsid w:val="001C3F51"/>
    <w:rsid w:val="001C4338"/>
    <w:rsid w:val="001C4BEB"/>
    <w:rsid w:val="001C511E"/>
    <w:rsid w:val="001C68FA"/>
    <w:rsid w:val="001C6996"/>
    <w:rsid w:val="001C6EBC"/>
    <w:rsid w:val="001C7185"/>
    <w:rsid w:val="001D03F2"/>
    <w:rsid w:val="001D1474"/>
    <w:rsid w:val="001D176B"/>
    <w:rsid w:val="001D212E"/>
    <w:rsid w:val="001D2256"/>
    <w:rsid w:val="001D3A84"/>
    <w:rsid w:val="001D4918"/>
    <w:rsid w:val="001D5A61"/>
    <w:rsid w:val="001D5D75"/>
    <w:rsid w:val="001D5EC3"/>
    <w:rsid w:val="001D63A7"/>
    <w:rsid w:val="001D654E"/>
    <w:rsid w:val="001D71BA"/>
    <w:rsid w:val="001D728C"/>
    <w:rsid w:val="001D7715"/>
    <w:rsid w:val="001E04E7"/>
    <w:rsid w:val="001E1049"/>
    <w:rsid w:val="001E1178"/>
    <w:rsid w:val="001E17DC"/>
    <w:rsid w:val="001E1828"/>
    <w:rsid w:val="001E1DB8"/>
    <w:rsid w:val="001E1E1C"/>
    <w:rsid w:val="001E2047"/>
    <w:rsid w:val="001E24D3"/>
    <w:rsid w:val="001E252B"/>
    <w:rsid w:val="001E265A"/>
    <w:rsid w:val="001E462A"/>
    <w:rsid w:val="001E4740"/>
    <w:rsid w:val="001E57AF"/>
    <w:rsid w:val="001E60CE"/>
    <w:rsid w:val="001E6F4C"/>
    <w:rsid w:val="001E763C"/>
    <w:rsid w:val="001F0F34"/>
    <w:rsid w:val="001F0FB2"/>
    <w:rsid w:val="001F1E7D"/>
    <w:rsid w:val="001F2807"/>
    <w:rsid w:val="001F2813"/>
    <w:rsid w:val="001F29AB"/>
    <w:rsid w:val="001F43D1"/>
    <w:rsid w:val="001F4C89"/>
    <w:rsid w:val="001F4EAD"/>
    <w:rsid w:val="001F4F7A"/>
    <w:rsid w:val="001F5B6A"/>
    <w:rsid w:val="001F758C"/>
    <w:rsid w:val="001F7A9F"/>
    <w:rsid w:val="00202A76"/>
    <w:rsid w:val="002040D9"/>
    <w:rsid w:val="00204679"/>
    <w:rsid w:val="0020653B"/>
    <w:rsid w:val="00210A5E"/>
    <w:rsid w:val="00210F78"/>
    <w:rsid w:val="002110BD"/>
    <w:rsid w:val="00211319"/>
    <w:rsid w:val="002113B6"/>
    <w:rsid w:val="00211E18"/>
    <w:rsid w:val="002120D1"/>
    <w:rsid w:val="00213F09"/>
    <w:rsid w:val="00215F3B"/>
    <w:rsid w:val="00217379"/>
    <w:rsid w:val="002219CF"/>
    <w:rsid w:val="00223EED"/>
    <w:rsid w:val="002242F4"/>
    <w:rsid w:val="00225BF8"/>
    <w:rsid w:val="00226851"/>
    <w:rsid w:val="00226E9A"/>
    <w:rsid w:val="002279F6"/>
    <w:rsid w:val="00231C39"/>
    <w:rsid w:val="00232EF3"/>
    <w:rsid w:val="00233319"/>
    <w:rsid w:val="00235447"/>
    <w:rsid w:val="00235FD8"/>
    <w:rsid w:val="002365F4"/>
    <w:rsid w:val="00236AED"/>
    <w:rsid w:val="00236ED5"/>
    <w:rsid w:val="00237636"/>
    <w:rsid w:val="00237C8F"/>
    <w:rsid w:val="00240E06"/>
    <w:rsid w:val="00240E88"/>
    <w:rsid w:val="00243088"/>
    <w:rsid w:val="0024385D"/>
    <w:rsid w:val="00246187"/>
    <w:rsid w:val="00252313"/>
    <w:rsid w:val="002523B9"/>
    <w:rsid w:val="00252EDF"/>
    <w:rsid w:val="00253D21"/>
    <w:rsid w:val="00257EED"/>
    <w:rsid w:val="00260B7E"/>
    <w:rsid w:val="00261010"/>
    <w:rsid w:val="002610D4"/>
    <w:rsid w:val="00262336"/>
    <w:rsid w:val="002624C1"/>
    <w:rsid w:val="00262E1C"/>
    <w:rsid w:val="00264C13"/>
    <w:rsid w:val="002658F4"/>
    <w:rsid w:val="0026643A"/>
    <w:rsid w:val="002710A1"/>
    <w:rsid w:val="00271E3F"/>
    <w:rsid w:val="00272462"/>
    <w:rsid w:val="0027356E"/>
    <w:rsid w:val="002737D0"/>
    <w:rsid w:val="00274271"/>
    <w:rsid w:val="0027466C"/>
    <w:rsid w:val="00275B19"/>
    <w:rsid w:val="00277148"/>
    <w:rsid w:val="00277309"/>
    <w:rsid w:val="00277D7A"/>
    <w:rsid w:val="00281973"/>
    <w:rsid w:val="00281A1B"/>
    <w:rsid w:val="00282080"/>
    <w:rsid w:val="002820B2"/>
    <w:rsid w:val="00282FE2"/>
    <w:rsid w:val="00283CB4"/>
    <w:rsid w:val="002842F0"/>
    <w:rsid w:val="0028535B"/>
    <w:rsid w:val="00285655"/>
    <w:rsid w:val="00287A1E"/>
    <w:rsid w:val="00290228"/>
    <w:rsid w:val="00290D00"/>
    <w:rsid w:val="002916FF"/>
    <w:rsid w:val="00291757"/>
    <w:rsid w:val="0029265D"/>
    <w:rsid w:val="002928A1"/>
    <w:rsid w:val="00297242"/>
    <w:rsid w:val="00297AD2"/>
    <w:rsid w:val="002A07F6"/>
    <w:rsid w:val="002A14EA"/>
    <w:rsid w:val="002A29C8"/>
    <w:rsid w:val="002A40A9"/>
    <w:rsid w:val="002A4F1F"/>
    <w:rsid w:val="002A5380"/>
    <w:rsid w:val="002A59AB"/>
    <w:rsid w:val="002A61DF"/>
    <w:rsid w:val="002A6930"/>
    <w:rsid w:val="002A6D6F"/>
    <w:rsid w:val="002A7AE8"/>
    <w:rsid w:val="002B00C8"/>
    <w:rsid w:val="002B063D"/>
    <w:rsid w:val="002B0EB6"/>
    <w:rsid w:val="002B1124"/>
    <w:rsid w:val="002B1918"/>
    <w:rsid w:val="002B24CE"/>
    <w:rsid w:val="002B2EA1"/>
    <w:rsid w:val="002B3908"/>
    <w:rsid w:val="002B4792"/>
    <w:rsid w:val="002C247D"/>
    <w:rsid w:val="002C30D1"/>
    <w:rsid w:val="002C33B6"/>
    <w:rsid w:val="002C4819"/>
    <w:rsid w:val="002C4A6C"/>
    <w:rsid w:val="002D087F"/>
    <w:rsid w:val="002D3006"/>
    <w:rsid w:val="002D46AE"/>
    <w:rsid w:val="002D47C4"/>
    <w:rsid w:val="002D6DBD"/>
    <w:rsid w:val="002E028F"/>
    <w:rsid w:val="002E1B00"/>
    <w:rsid w:val="002E2245"/>
    <w:rsid w:val="002E226F"/>
    <w:rsid w:val="002E2987"/>
    <w:rsid w:val="002E31AC"/>
    <w:rsid w:val="002E3A23"/>
    <w:rsid w:val="002E4427"/>
    <w:rsid w:val="002E7B05"/>
    <w:rsid w:val="002F149C"/>
    <w:rsid w:val="002F283A"/>
    <w:rsid w:val="002F2C22"/>
    <w:rsid w:val="002F3424"/>
    <w:rsid w:val="002F3BD8"/>
    <w:rsid w:val="002F42AD"/>
    <w:rsid w:val="002F4F73"/>
    <w:rsid w:val="002F55C7"/>
    <w:rsid w:val="002F6911"/>
    <w:rsid w:val="002F6C09"/>
    <w:rsid w:val="002F77C5"/>
    <w:rsid w:val="00300939"/>
    <w:rsid w:val="003021FE"/>
    <w:rsid w:val="00303102"/>
    <w:rsid w:val="00304892"/>
    <w:rsid w:val="003056FB"/>
    <w:rsid w:val="00310A52"/>
    <w:rsid w:val="00310B2F"/>
    <w:rsid w:val="003129E6"/>
    <w:rsid w:val="00314577"/>
    <w:rsid w:val="003158BE"/>
    <w:rsid w:val="003171CA"/>
    <w:rsid w:val="00317C1E"/>
    <w:rsid w:val="00321379"/>
    <w:rsid w:val="00323575"/>
    <w:rsid w:val="00324129"/>
    <w:rsid w:val="00324910"/>
    <w:rsid w:val="00325983"/>
    <w:rsid w:val="00325CE5"/>
    <w:rsid w:val="00326B56"/>
    <w:rsid w:val="00330DFF"/>
    <w:rsid w:val="00331217"/>
    <w:rsid w:val="00332606"/>
    <w:rsid w:val="00334683"/>
    <w:rsid w:val="00335730"/>
    <w:rsid w:val="00335964"/>
    <w:rsid w:val="00336454"/>
    <w:rsid w:val="00337A12"/>
    <w:rsid w:val="0034206F"/>
    <w:rsid w:val="003422EC"/>
    <w:rsid w:val="00342647"/>
    <w:rsid w:val="003426BB"/>
    <w:rsid w:val="00342EB9"/>
    <w:rsid w:val="00343631"/>
    <w:rsid w:val="00343966"/>
    <w:rsid w:val="00343CFD"/>
    <w:rsid w:val="00345C32"/>
    <w:rsid w:val="00346B7A"/>
    <w:rsid w:val="0034747F"/>
    <w:rsid w:val="00347A06"/>
    <w:rsid w:val="0035082E"/>
    <w:rsid w:val="00350CA0"/>
    <w:rsid w:val="00350E2B"/>
    <w:rsid w:val="00351278"/>
    <w:rsid w:val="00352EF1"/>
    <w:rsid w:val="0035350D"/>
    <w:rsid w:val="003538F2"/>
    <w:rsid w:val="003551BE"/>
    <w:rsid w:val="003556C0"/>
    <w:rsid w:val="0035612A"/>
    <w:rsid w:val="00356AC8"/>
    <w:rsid w:val="00357FD2"/>
    <w:rsid w:val="003618E4"/>
    <w:rsid w:val="003622CF"/>
    <w:rsid w:val="003626EE"/>
    <w:rsid w:val="00364E63"/>
    <w:rsid w:val="00365818"/>
    <w:rsid w:val="003664D6"/>
    <w:rsid w:val="00366674"/>
    <w:rsid w:val="00366AFD"/>
    <w:rsid w:val="00366B03"/>
    <w:rsid w:val="00367917"/>
    <w:rsid w:val="00367D88"/>
    <w:rsid w:val="003708CE"/>
    <w:rsid w:val="00370981"/>
    <w:rsid w:val="003720E3"/>
    <w:rsid w:val="003723FC"/>
    <w:rsid w:val="00372CEF"/>
    <w:rsid w:val="00373319"/>
    <w:rsid w:val="00374F9B"/>
    <w:rsid w:val="00375E2B"/>
    <w:rsid w:val="00375FA0"/>
    <w:rsid w:val="0037763A"/>
    <w:rsid w:val="003777FB"/>
    <w:rsid w:val="00377B55"/>
    <w:rsid w:val="00377D87"/>
    <w:rsid w:val="003816D3"/>
    <w:rsid w:val="00381A33"/>
    <w:rsid w:val="00382009"/>
    <w:rsid w:val="00383399"/>
    <w:rsid w:val="003859F7"/>
    <w:rsid w:val="00385D44"/>
    <w:rsid w:val="00387ABC"/>
    <w:rsid w:val="00387FEA"/>
    <w:rsid w:val="0039032A"/>
    <w:rsid w:val="0039415E"/>
    <w:rsid w:val="00395376"/>
    <w:rsid w:val="00395798"/>
    <w:rsid w:val="003974FB"/>
    <w:rsid w:val="00397941"/>
    <w:rsid w:val="00397A6D"/>
    <w:rsid w:val="003A0377"/>
    <w:rsid w:val="003A1A30"/>
    <w:rsid w:val="003A204F"/>
    <w:rsid w:val="003A3C27"/>
    <w:rsid w:val="003A43CC"/>
    <w:rsid w:val="003A4ACE"/>
    <w:rsid w:val="003A5046"/>
    <w:rsid w:val="003A5798"/>
    <w:rsid w:val="003A5F75"/>
    <w:rsid w:val="003A6258"/>
    <w:rsid w:val="003A64CD"/>
    <w:rsid w:val="003B0CE8"/>
    <w:rsid w:val="003B0E32"/>
    <w:rsid w:val="003B3696"/>
    <w:rsid w:val="003B4EFC"/>
    <w:rsid w:val="003B51FD"/>
    <w:rsid w:val="003B551F"/>
    <w:rsid w:val="003B560A"/>
    <w:rsid w:val="003B62E2"/>
    <w:rsid w:val="003B79BF"/>
    <w:rsid w:val="003C1FB0"/>
    <w:rsid w:val="003C2600"/>
    <w:rsid w:val="003C4446"/>
    <w:rsid w:val="003D0598"/>
    <w:rsid w:val="003D0C2E"/>
    <w:rsid w:val="003D127D"/>
    <w:rsid w:val="003D19FA"/>
    <w:rsid w:val="003D2790"/>
    <w:rsid w:val="003D3869"/>
    <w:rsid w:val="003D4339"/>
    <w:rsid w:val="003D435D"/>
    <w:rsid w:val="003D498E"/>
    <w:rsid w:val="003D580E"/>
    <w:rsid w:val="003D6288"/>
    <w:rsid w:val="003D6F3D"/>
    <w:rsid w:val="003D779D"/>
    <w:rsid w:val="003E09B3"/>
    <w:rsid w:val="003E1219"/>
    <w:rsid w:val="003E241C"/>
    <w:rsid w:val="003E4956"/>
    <w:rsid w:val="003E4F19"/>
    <w:rsid w:val="003E51ED"/>
    <w:rsid w:val="003E5E38"/>
    <w:rsid w:val="003E68CB"/>
    <w:rsid w:val="003E6E7C"/>
    <w:rsid w:val="003E6EB3"/>
    <w:rsid w:val="003E7922"/>
    <w:rsid w:val="003F084A"/>
    <w:rsid w:val="003F3F79"/>
    <w:rsid w:val="003F4897"/>
    <w:rsid w:val="003F6932"/>
    <w:rsid w:val="003F7A92"/>
    <w:rsid w:val="0040000D"/>
    <w:rsid w:val="00400A39"/>
    <w:rsid w:val="00402411"/>
    <w:rsid w:val="00402ECC"/>
    <w:rsid w:val="00403760"/>
    <w:rsid w:val="0040376A"/>
    <w:rsid w:val="0040600A"/>
    <w:rsid w:val="0040670D"/>
    <w:rsid w:val="0040792C"/>
    <w:rsid w:val="00410AC9"/>
    <w:rsid w:val="00410CB6"/>
    <w:rsid w:val="00410E59"/>
    <w:rsid w:val="00410EED"/>
    <w:rsid w:val="0041129D"/>
    <w:rsid w:val="00411B0E"/>
    <w:rsid w:val="0041307A"/>
    <w:rsid w:val="00413B63"/>
    <w:rsid w:val="0041451F"/>
    <w:rsid w:val="00414AB3"/>
    <w:rsid w:val="004155CE"/>
    <w:rsid w:val="004162F2"/>
    <w:rsid w:val="00421682"/>
    <w:rsid w:val="00422925"/>
    <w:rsid w:val="00422E01"/>
    <w:rsid w:val="00423DCB"/>
    <w:rsid w:val="00424C09"/>
    <w:rsid w:val="004259CF"/>
    <w:rsid w:val="00425C00"/>
    <w:rsid w:val="00426CBB"/>
    <w:rsid w:val="004272C3"/>
    <w:rsid w:val="004275C0"/>
    <w:rsid w:val="00427626"/>
    <w:rsid w:val="00430081"/>
    <w:rsid w:val="0043146C"/>
    <w:rsid w:val="004314A8"/>
    <w:rsid w:val="00433F3E"/>
    <w:rsid w:val="0043464A"/>
    <w:rsid w:val="00436EF2"/>
    <w:rsid w:val="00437052"/>
    <w:rsid w:val="00437484"/>
    <w:rsid w:val="00437FEF"/>
    <w:rsid w:val="00440398"/>
    <w:rsid w:val="00441EB1"/>
    <w:rsid w:val="00442889"/>
    <w:rsid w:val="00442F75"/>
    <w:rsid w:val="004449C0"/>
    <w:rsid w:val="00445D43"/>
    <w:rsid w:val="00446355"/>
    <w:rsid w:val="004467DF"/>
    <w:rsid w:val="00450E5E"/>
    <w:rsid w:val="00450FAB"/>
    <w:rsid w:val="004515A0"/>
    <w:rsid w:val="00451671"/>
    <w:rsid w:val="00452B6D"/>
    <w:rsid w:val="00453054"/>
    <w:rsid w:val="00453B8E"/>
    <w:rsid w:val="004550E9"/>
    <w:rsid w:val="004551D5"/>
    <w:rsid w:val="00455583"/>
    <w:rsid w:val="00456A04"/>
    <w:rsid w:val="0045759E"/>
    <w:rsid w:val="00457B52"/>
    <w:rsid w:val="004608A2"/>
    <w:rsid w:val="00462518"/>
    <w:rsid w:val="00462E13"/>
    <w:rsid w:val="004630BC"/>
    <w:rsid w:val="00463FEF"/>
    <w:rsid w:val="00464D0D"/>
    <w:rsid w:val="00466DD8"/>
    <w:rsid w:val="004671A6"/>
    <w:rsid w:val="004706D4"/>
    <w:rsid w:val="00470DEF"/>
    <w:rsid w:val="004727CE"/>
    <w:rsid w:val="00472D70"/>
    <w:rsid w:val="00473F7B"/>
    <w:rsid w:val="0047412C"/>
    <w:rsid w:val="00474A21"/>
    <w:rsid w:val="004754B7"/>
    <w:rsid w:val="004754ED"/>
    <w:rsid w:val="00475941"/>
    <w:rsid w:val="00475F82"/>
    <w:rsid w:val="00476B61"/>
    <w:rsid w:val="00480E88"/>
    <w:rsid w:val="00480F89"/>
    <w:rsid w:val="00484D16"/>
    <w:rsid w:val="0048505E"/>
    <w:rsid w:val="00486051"/>
    <w:rsid w:val="00486BEF"/>
    <w:rsid w:val="0049123A"/>
    <w:rsid w:val="0049159E"/>
    <w:rsid w:val="00492F45"/>
    <w:rsid w:val="004932BD"/>
    <w:rsid w:val="00497084"/>
    <w:rsid w:val="004A11A3"/>
    <w:rsid w:val="004A2B79"/>
    <w:rsid w:val="004A2CF6"/>
    <w:rsid w:val="004A34D2"/>
    <w:rsid w:val="004A3FD3"/>
    <w:rsid w:val="004A41D2"/>
    <w:rsid w:val="004A5E48"/>
    <w:rsid w:val="004A648A"/>
    <w:rsid w:val="004B05D0"/>
    <w:rsid w:val="004B0E75"/>
    <w:rsid w:val="004B12AC"/>
    <w:rsid w:val="004B1C1F"/>
    <w:rsid w:val="004B2642"/>
    <w:rsid w:val="004B4C77"/>
    <w:rsid w:val="004B5FAE"/>
    <w:rsid w:val="004C0D37"/>
    <w:rsid w:val="004C0EA3"/>
    <w:rsid w:val="004C1004"/>
    <w:rsid w:val="004C3ECD"/>
    <w:rsid w:val="004C4E4A"/>
    <w:rsid w:val="004C57E8"/>
    <w:rsid w:val="004C7D63"/>
    <w:rsid w:val="004D01B2"/>
    <w:rsid w:val="004D07C8"/>
    <w:rsid w:val="004D08EA"/>
    <w:rsid w:val="004D0F62"/>
    <w:rsid w:val="004D1906"/>
    <w:rsid w:val="004D2E50"/>
    <w:rsid w:val="004D50EC"/>
    <w:rsid w:val="004D5B56"/>
    <w:rsid w:val="004D6334"/>
    <w:rsid w:val="004D69A6"/>
    <w:rsid w:val="004E04A5"/>
    <w:rsid w:val="004E256A"/>
    <w:rsid w:val="004E2CB2"/>
    <w:rsid w:val="004E2E29"/>
    <w:rsid w:val="004E4515"/>
    <w:rsid w:val="004E4B9A"/>
    <w:rsid w:val="004E5ED3"/>
    <w:rsid w:val="004E731D"/>
    <w:rsid w:val="004E7A78"/>
    <w:rsid w:val="004F14B1"/>
    <w:rsid w:val="004F49D3"/>
    <w:rsid w:val="004F5AB7"/>
    <w:rsid w:val="004F6646"/>
    <w:rsid w:val="004F712F"/>
    <w:rsid w:val="004F71AC"/>
    <w:rsid w:val="004F76C2"/>
    <w:rsid w:val="005025C2"/>
    <w:rsid w:val="0050343A"/>
    <w:rsid w:val="00503B33"/>
    <w:rsid w:val="00504B3E"/>
    <w:rsid w:val="00505A2E"/>
    <w:rsid w:val="00507814"/>
    <w:rsid w:val="0051066C"/>
    <w:rsid w:val="0051085D"/>
    <w:rsid w:val="00511067"/>
    <w:rsid w:val="005111E1"/>
    <w:rsid w:val="0051219F"/>
    <w:rsid w:val="005127EB"/>
    <w:rsid w:val="00513B5E"/>
    <w:rsid w:val="005150B2"/>
    <w:rsid w:val="00515FE6"/>
    <w:rsid w:val="00516979"/>
    <w:rsid w:val="00516C98"/>
    <w:rsid w:val="00516E64"/>
    <w:rsid w:val="0051785C"/>
    <w:rsid w:val="00517AC2"/>
    <w:rsid w:val="005202F7"/>
    <w:rsid w:val="0052053E"/>
    <w:rsid w:val="00520D92"/>
    <w:rsid w:val="00520E11"/>
    <w:rsid w:val="00522A05"/>
    <w:rsid w:val="00522F55"/>
    <w:rsid w:val="00526066"/>
    <w:rsid w:val="0052646B"/>
    <w:rsid w:val="0052687F"/>
    <w:rsid w:val="005274B2"/>
    <w:rsid w:val="005279ED"/>
    <w:rsid w:val="00527E3C"/>
    <w:rsid w:val="0053164E"/>
    <w:rsid w:val="00532B56"/>
    <w:rsid w:val="00532B69"/>
    <w:rsid w:val="00533036"/>
    <w:rsid w:val="005332C0"/>
    <w:rsid w:val="0053374F"/>
    <w:rsid w:val="005339CA"/>
    <w:rsid w:val="00533EFB"/>
    <w:rsid w:val="005342A8"/>
    <w:rsid w:val="0053460C"/>
    <w:rsid w:val="00534796"/>
    <w:rsid w:val="00534CBE"/>
    <w:rsid w:val="0053616C"/>
    <w:rsid w:val="005369DC"/>
    <w:rsid w:val="00536D37"/>
    <w:rsid w:val="00540318"/>
    <w:rsid w:val="0054096F"/>
    <w:rsid w:val="0054251A"/>
    <w:rsid w:val="005427CA"/>
    <w:rsid w:val="00542D3D"/>
    <w:rsid w:val="00543DE4"/>
    <w:rsid w:val="0054614F"/>
    <w:rsid w:val="00550530"/>
    <w:rsid w:val="00550C39"/>
    <w:rsid w:val="00552430"/>
    <w:rsid w:val="005527DE"/>
    <w:rsid w:val="005538B1"/>
    <w:rsid w:val="005538BC"/>
    <w:rsid w:val="0055576F"/>
    <w:rsid w:val="00556023"/>
    <w:rsid w:val="00556107"/>
    <w:rsid w:val="00557253"/>
    <w:rsid w:val="00561024"/>
    <w:rsid w:val="0056103F"/>
    <w:rsid w:val="00561ADB"/>
    <w:rsid w:val="00563745"/>
    <w:rsid w:val="00570769"/>
    <w:rsid w:val="00570ADD"/>
    <w:rsid w:val="00570D96"/>
    <w:rsid w:val="005710BE"/>
    <w:rsid w:val="00571453"/>
    <w:rsid w:val="005752A4"/>
    <w:rsid w:val="005756C0"/>
    <w:rsid w:val="005758F1"/>
    <w:rsid w:val="005768DB"/>
    <w:rsid w:val="00576D08"/>
    <w:rsid w:val="0057786D"/>
    <w:rsid w:val="005801AF"/>
    <w:rsid w:val="005802D2"/>
    <w:rsid w:val="005808B8"/>
    <w:rsid w:val="00580C0C"/>
    <w:rsid w:val="00580D5B"/>
    <w:rsid w:val="0058162A"/>
    <w:rsid w:val="00581666"/>
    <w:rsid w:val="005828A5"/>
    <w:rsid w:val="00583B12"/>
    <w:rsid w:val="00583B26"/>
    <w:rsid w:val="005846AF"/>
    <w:rsid w:val="00585BB4"/>
    <w:rsid w:val="00585F92"/>
    <w:rsid w:val="00586222"/>
    <w:rsid w:val="00587DA2"/>
    <w:rsid w:val="005908A3"/>
    <w:rsid w:val="00590F26"/>
    <w:rsid w:val="00592703"/>
    <w:rsid w:val="005929E0"/>
    <w:rsid w:val="00594D10"/>
    <w:rsid w:val="005965E8"/>
    <w:rsid w:val="00597048"/>
    <w:rsid w:val="005A0A65"/>
    <w:rsid w:val="005A0C4A"/>
    <w:rsid w:val="005A0E03"/>
    <w:rsid w:val="005A100F"/>
    <w:rsid w:val="005A10AB"/>
    <w:rsid w:val="005A24DD"/>
    <w:rsid w:val="005A3421"/>
    <w:rsid w:val="005A3FBE"/>
    <w:rsid w:val="005A4793"/>
    <w:rsid w:val="005A5426"/>
    <w:rsid w:val="005A682D"/>
    <w:rsid w:val="005A7288"/>
    <w:rsid w:val="005B040F"/>
    <w:rsid w:val="005B13B9"/>
    <w:rsid w:val="005B190A"/>
    <w:rsid w:val="005B30DF"/>
    <w:rsid w:val="005B37FA"/>
    <w:rsid w:val="005B3B4E"/>
    <w:rsid w:val="005B4785"/>
    <w:rsid w:val="005B5E58"/>
    <w:rsid w:val="005B5FD3"/>
    <w:rsid w:val="005C0118"/>
    <w:rsid w:val="005C01E1"/>
    <w:rsid w:val="005C0C48"/>
    <w:rsid w:val="005C0FB0"/>
    <w:rsid w:val="005C120E"/>
    <w:rsid w:val="005C1CA5"/>
    <w:rsid w:val="005C33A1"/>
    <w:rsid w:val="005C59DF"/>
    <w:rsid w:val="005C70B1"/>
    <w:rsid w:val="005C7A2F"/>
    <w:rsid w:val="005C7CEC"/>
    <w:rsid w:val="005D2EB0"/>
    <w:rsid w:val="005D31CC"/>
    <w:rsid w:val="005D37CF"/>
    <w:rsid w:val="005D3D89"/>
    <w:rsid w:val="005D3D8C"/>
    <w:rsid w:val="005D499D"/>
    <w:rsid w:val="005D6734"/>
    <w:rsid w:val="005D6C0B"/>
    <w:rsid w:val="005D7097"/>
    <w:rsid w:val="005E049E"/>
    <w:rsid w:val="005E0A9E"/>
    <w:rsid w:val="005E1E40"/>
    <w:rsid w:val="005F0863"/>
    <w:rsid w:val="005F1471"/>
    <w:rsid w:val="005F2B80"/>
    <w:rsid w:val="005F325D"/>
    <w:rsid w:val="005F32EA"/>
    <w:rsid w:val="005F45DA"/>
    <w:rsid w:val="005F4B4F"/>
    <w:rsid w:val="005F591D"/>
    <w:rsid w:val="005F76EB"/>
    <w:rsid w:val="005F7AAF"/>
    <w:rsid w:val="00600A15"/>
    <w:rsid w:val="0060109E"/>
    <w:rsid w:val="00602543"/>
    <w:rsid w:val="00603E2E"/>
    <w:rsid w:val="006045F3"/>
    <w:rsid w:val="006048D4"/>
    <w:rsid w:val="00604BA8"/>
    <w:rsid w:val="006057EC"/>
    <w:rsid w:val="00605BF3"/>
    <w:rsid w:val="00606712"/>
    <w:rsid w:val="0061011C"/>
    <w:rsid w:val="006114BC"/>
    <w:rsid w:val="00611C8B"/>
    <w:rsid w:val="00612F7F"/>
    <w:rsid w:val="0061605A"/>
    <w:rsid w:val="00616900"/>
    <w:rsid w:val="00616A65"/>
    <w:rsid w:val="00617091"/>
    <w:rsid w:val="0061759A"/>
    <w:rsid w:val="00617C68"/>
    <w:rsid w:val="006206C6"/>
    <w:rsid w:val="00620A2D"/>
    <w:rsid w:val="00620FEC"/>
    <w:rsid w:val="00621708"/>
    <w:rsid w:val="00622313"/>
    <w:rsid w:val="006237BD"/>
    <w:rsid w:val="00623946"/>
    <w:rsid w:val="006243B4"/>
    <w:rsid w:val="00624559"/>
    <w:rsid w:val="00624BF0"/>
    <w:rsid w:val="00625B0C"/>
    <w:rsid w:val="0062632E"/>
    <w:rsid w:val="00627A36"/>
    <w:rsid w:val="0063241E"/>
    <w:rsid w:val="00632E0C"/>
    <w:rsid w:val="006379B6"/>
    <w:rsid w:val="00641B78"/>
    <w:rsid w:val="00641C09"/>
    <w:rsid w:val="00642944"/>
    <w:rsid w:val="0065035A"/>
    <w:rsid w:val="00650BDE"/>
    <w:rsid w:val="00650FA9"/>
    <w:rsid w:val="00651266"/>
    <w:rsid w:val="006532DD"/>
    <w:rsid w:val="006537E6"/>
    <w:rsid w:val="0065395F"/>
    <w:rsid w:val="00653C86"/>
    <w:rsid w:val="00653F3C"/>
    <w:rsid w:val="00655858"/>
    <w:rsid w:val="00655D61"/>
    <w:rsid w:val="0065646D"/>
    <w:rsid w:val="006570F2"/>
    <w:rsid w:val="00657B8C"/>
    <w:rsid w:val="006601F5"/>
    <w:rsid w:val="00660D34"/>
    <w:rsid w:val="0066266E"/>
    <w:rsid w:val="006638A7"/>
    <w:rsid w:val="00663CE9"/>
    <w:rsid w:val="006644EA"/>
    <w:rsid w:val="00664734"/>
    <w:rsid w:val="00665432"/>
    <w:rsid w:val="00665725"/>
    <w:rsid w:val="00665E33"/>
    <w:rsid w:val="00667B9E"/>
    <w:rsid w:val="00667BC7"/>
    <w:rsid w:val="00670379"/>
    <w:rsid w:val="006704A9"/>
    <w:rsid w:val="006720C9"/>
    <w:rsid w:val="00673D3E"/>
    <w:rsid w:val="0067438A"/>
    <w:rsid w:val="00674EAC"/>
    <w:rsid w:val="006751AF"/>
    <w:rsid w:val="006769AF"/>
    <w:rsid w:val="0067787D"/>
    <w:rsid w:val="0068110A"/>
    <w:rsid w:val="0068121E"/>
    <w:rsid w:val="0068139C"/>
    <w:rsid w:val="00681818"/>
    <w:rsid w:val="006827F5"/>
    <w:rsid w:val="00687046"/>
    <w:rsid w:val="00690182"/>
    <w:rsid w:val="00692274"/>
    <w:rsid w:val="006931AA"/>
    <w:rsid w:val="00695F4F"/>
    <w:rsid w:val="00696E39"/>
    <w:rsid w:val="0069718F"/>
    <w:rsid w:val="0069792F"/>
    <w:rsid w:val="006A1A7E"/>
    <w:rsid w:val="006A1C0B"/>
    <w:rsid w:val="006A3065"/>
    <w:rsid w:val="006A4689"/>
    <w:rsid w:val="006A6462"/>
    <w:rsid w:val="006A69A0"/>
    <w:rsid w:val="006A7092"/>
    <w:rsid w:val="006A76B7"/>
    <w:rsid w:val="006A7B6B"/>
    <w:rsid w:val="006A7C57"/>
    <w:rsid w:val="006B0B0F"/>
    <w:rsid w:val="006B0B80"/>
    <w:rsid w:val="006B0ED1"/>
    <w:rsid w:val="006B135C"/>
    <w:rsid w:val="006B2223"/>
    <w:rsid w:val="006B2BDA"/>
    <w:rsid w:val="006B65C3"/>
    <w:rsid w:val="006B6E45"/>
    <w:rsid w:val="006B79A7"/>
    <w:rsid w:val="006C02C3"/>
    <w:rsid w:val="006C0E1B"/>
    <w:rsid w:val="006C1797"/>
    <w:rsid w:val="006C2036"/>
    <w:rsid w:val="006C4915"/>
    <w:rsid w:val="006C56E5"/>
    <w:rsid w:val="006C627E"/>
    <w:rsid w:val="006D0789"/>
    <w:rsid w:val="006D0C46"/>
    <w:rsid w:val="006D0C8B"/>
    <w:rsid w:val="006D162E"/>
    <w:rsid w:val="006D18B1"/>
    <w:rsid w:val="006D1D64"/>
    <w:rsid w:val="006D4A07"/>
    <w:rsid w:val="006D54C3"/>
    <w:rsid w:val="006D5508"/>
    <w:rsid w:val="006D6120"/>
    <w:rsid w:val="006D659D"/>
    <w:rsid w:val="006D7A56"/>
    <w:rsid w:val="006E06D7"/>
    <w:rsid w:val="006E1576"/>
    <w:rsid w:val="006E18D1"/>
    <w:rsid w:val="006E3B2A"/>
    <w:rsid w:val="006E3BF2"/>
    <w:rsid w:val="006E4ED3"/>
    <w:rsid w:val="006E65FC"/>
    <w:rsid w:val="006E6F32"/>
    <w:rsid w:val="006F03EA"/>
    <w:rsid w:val="006F1B8E"/>
    <w:rsid w:val="006F28AC"/>
    <w:rsid w:val="006F2B43"/>
    <w:rsid w:val="006F2E2D"/>
    <w:rsid w:val="006F30D3"/>
    <w:rsid w:val="006F579F"/>
    <w:rsid w:val="006F754B"/>
    <w:rsid w:val="006F7BD1"/>
    <w:rsid w:val="00701A2F"/>
    <w:rsid w:val="00702358"/>
    <w:rsid w:val="00702979"/>
    <w:rsid w:val="00703397"/>
    <w:rsid w:val="00704F50"/>
    <w:rsid w:val="00704F7E"/>
    <w:rsid w:val="00705998"/>
    <w:rsid w:val="00705F96"/>
    <w:rsid w:val="00706443"/>
    <w:rsid w:val="00706E6C"/>
    <w:rsid w:val="00707D58"/>
    <w:rsid w:val="0071028C"/>
    <w:rsid w:val="007103F9"/>
    <w:rsid w:val="0071090B"/>
    <w:rsid w:val="007111DF"/>
    <w:rsid w:val="00712312"/>
    <w:rsid w:val="00712566"/>
    <w:rsid w:val="007127E4"/>
    <w:rsid w:val="00712D93"/>
    <w:rsid w:val="00713B97"/>
    <w:rsid w:val="007143B4"/>
    <w:rsid w:val="007148AB"/>
    <w:rsid w:val="007173EE"/>
    <w:rsid w:val="0072024C"/>
    <w:rsid w:val="0072027E"/>
    <w:rsid w:val="007207B7"/>
    <w:rsid w:val="00720F05"/>
    <w:rsid w:val="00722150"/>
    <w:rsid w:val="00722FDC"/>
    <w:rsid w:val="00723B4C"/>
    <w:rsid w:val="00726BBC"/>
    <w:rsid w:val="00727822"/>
    <w:rsid w:val="00727A72"/>
    <w:rsid w:val="00731DB3"/>
    <w:rsid w:val="007320FA"/>
    <w:rsid w:val="00733DAF"/>
    <w:rsid w:val="00736AAE"/>
    <w:rsid w:val="00740C6E"/>
    <w:rsid w:val="00741064"/>
    <w:rsid w:val="007426E2"/>
    <w:rsid w:val="00742CDB"/>
    <w:rsid w:val="007439E8"/>
    <w:rsid w:val="00743C4C"/>
    <w:rsid w:val="00744C9A"/>
    <w:rsid w:val="0074531C"/>
    <w:rsid w:val="00745389"/>
    <w:rsid w:val="00745572"/>
    <w:rsid w:val="00745E20"/>
    <w:rsid w:val="007461E1"/>
    <w:rsid w:val="00747121"/>
    <w:rsid w:val="0075014C"/>
    <w:rsid w:val="0075023C"/>
    <w:rsid w:val="0075026B"/>
    <w:rsid w:val="007502A2"/>
    <w:rsid w:val="007525EE"/>
    <w:rsid w:val="00752ADD"/>
    <w:rsid w:val="00753234"/>
    <w:rsid w:val="0075375B"/>
    <w:rsid w:val="00753C81"/>
    <w:rsid w:val="007564E3"/>
    <w:rsid w:val="00756EC9"/>
    <w:rsid w:val="00757BFF"/>
    <w:rsid w:val="0076027D"/>
    <w:rsid w:val="00760E3E"/>
    <w:rsid w:val="007621BB"/>
    <w:rsid w:val="00762260"/>
    <w:rsid w:val="00762B48"/>
    <w:rsid w:val="00765FE3"/>
    <w:rsid w:val="0076607C"/>
    <w:rsid w:val="0077036A"/>
    <w:rsid w:val="00770EDC"/>
    <w:rsid w:val="00770FCC"/>
    <w:rsid w:val="00771F9E"/>
    <w:rsid w:val="007733B4"/>
    <w:rsid w:val="00773B27"/>
    <w:rsid w:val="007740A6"/>
    <w:rsid w:val="00774DBF"/>
    <w:rsid w:val="00774F55"/>
    <w:rsid w:val="007751DE"/>
    <w:rsid w:val="007755A5"/>
    <w:rsid w:val="0077635B"/>
    <w:rsid w:val="007763FA"/>
    <w:rsid w:val="0077795F"/>
    <w:rsid w:val="007779BA"/>
    <w:rsid w:val="00777BAC"/>
    <w:rsid w:val="00781F9D"/>
    <w:rsid w:val="00782614"/>
    <w:rsid w:val="00783000"/>
    <w:rsid w:val="00783A7C"/>
    <w:rsid w:val="00783DA5"/>
    <w:rsid w:val="00785036"/>
    <w:rsid w:val="00786DFD"/>
    <w:rsid w:val="007873DF"/>
    <w:rsid w:val="0079007D"/>
    <w:rsid w:val="0079082E"/>
    <w:rsid w:val="007917B6"/>
    <w:rsid w:val="00792A2C"/>
    <w:rsid w:val="00792CB6"/>
    <w:rsid w:val="00793551"/>
    <w:rsid w:val="0079433E"/>
    <w:rsid w:val="00795D1A"/>
    <w:rsid w:val="00796030"/>
    <w:rsid w:val="00796083"/>
    <w:rsid w:val="007969A4"/>
    <w:rsid w:val="00796BD7"/>
    <w:rsid w:val="007978AD"/>
    <w:rsid w:val="007A18AF"/>
    <w:rsid w:val="007A286A"/>
    <w:rsid w:val="007A2AF8"/>
    <w:rsid w:val="007A2D1D"/>
    <w:rsid w:val="007A359A"/>
    <w:rsid w:val="007A4663"/>
    <w:rsid w:val="007A5BB6"/>
    <w:rsid w:val="007A79DD"/>
    <w:rsid w:val="007B0D40"/>
    <w:rsid w:val="007B2A95"/>
    <w:rsid w:val="007B30C6"/>
    <w:rsid w:val="007B385F"/>
    <w:rsid w:val="007B50BF"/>
    <w:rsid w:val="007B5910"/>
    <w:rsid w:val="007B6AB5"/>
    <w:rsid w:val="007C1B51"/>
    <w:rsid w:val="007C1F92"/>
    <w:rsid w:val="007C651C"/>
    <w:rsid w:val="007D02FB"/>
    <w:rsid w:val="007D2C3B"/>
    <w:rsid w:val="007D34A1"/>
    <w:rsid w:val="007D4454"/>
    <w:rsid w:val="007D4AE2"/>
    <w:rsid w:val="007D5726"/>
    <w:rsid w:val="007D5B0C"/>
    <w:rsid w:val="007D75A4"/>
    <w:rsid w:val="007E0620"/>
    <w:rsid w:val="007E0757"/>
    <w:rsid w:val="007E0EE2"/>
    <w:rsid w:val="007E1A4A"/>
    <w:rsid w:val="007E2F43"/>
    <w:rsid w:val="007E33D9"/>
    <w:rsid w:val="007E7963"/>
    <w:rsid w:val="007F011E"/>
    <w:rsid w:val="007F1C7E"/>
    <w:rsid w:val="007F1D48"/>
    <w:rsid w:val="007F286F"/>
    <w:rsid w:val="007F6818"/>
    <w:rsid w:val="007F6EAB"/>
    <w:rsid w:val="00800369"/>
    <w:rsid w:val="00800EC8"/>
    <w:rsid w:val="00801014"/>
    <w:rsid w:val="0080341D"/>
    <w:rsid w:val="00803DC6"/>
    <w:rsid w:val="0080486F"/>
    <w:rsid w:val="00804A18"/>
    <w:rsid w:val="0080592A"/>
    <w:rsid w:val="00806842"/>
    <w:rsid w:val="008068C9"/>
    <w:rsid w:val="008069AD"/>
    <w:rsid w:val="008118EA"/>
    <w:rsid w:val="00812A2B"/>
    <w:rsid w:val="008154EA"/>
    <w:rsid w:val="00820463"/>
    <w:rsid w:val="0082079B"/>
    <w:rsid w:val="00820D06"/>
    <w:rsid w:val="008215DD"/>
    <w:rsid w:val="00821CB8"/>
    <w:rsid w:val="008228D1"/>
    <w:rsid w:val="008233B1"/>
    <w:rsid w:val="00823DC1"/>
    <w:rsid w:val="00824C56"/>
    <w:rsid w:val="0082603C"/>
    <w:rsid w:val="00827D45"/>
    <w:rsid w:val="00830ED2"/>
    <w:rsid w:val="0083128C"/>
    <w:rsid w:val="00832C6B"/>
    <w:rsid w:val="00832DA4"/>
    <w:rsid w:val="0083303C"/>
    <w:rsid w:val="008343D9"/>
    <w:rsid w:val="00834746"/>
    <w:rsid w:val="008352A2"/>
    <w:rsid w:val="00836F6F"/>
    <w:rsid w:val="008378CD"/>
    <w:rsid w:val="00837FD3"/>
    <w:rsid w:val="008400DB"/>
    <w:rsid w:val="00840DA0"/>
    <w:rsid w:val="0084297D"/>
    <w:rsid w:val="00843382"/>
    <w:rsid w:val="0084421B"/>
    <w:rsid w:val="00844315"/>
    <w:rsid w:val="00844C6A"/>
    <w:rsid w:val="00846951"/>
    <w:rsid w:val="008470DF"/>
    <w:rsid w:val="008477A6"/>
    <w:rsid w:val="008478C5"/>
    <w:rsid w:val="008503A6"/>
    <w:rsid w:val="00850AFA"/>
    <w:rsid w:val="00851324"/>
    <w:rsid w:val="00851477"/>
    <w:rsid w:val="00851851"/>
    <w:rsid w:val="00853D58"/>
    <w:rsid w:val="00854260"/>
    <w:rsid w:val="0085567C"/>
    <w:rsid w:val="008573F0"/>
    <w:rsid w:val="00857A17"/>
    <w:rsid w:val="00860C0A"/>
    <w:rsid w:val="0086117E"/>
    <w:rsid w:val="00861324"/>
    <w:rsid w:val="00861980"/>
    <w:rsid w:val="008619B2"/>
    <w:rsid w:val="00861E9F"/>
    <w:rsid w:val="0086242F"/>
    <w:rsid w:val="00862706"/>
    <w:rsid w:val="00862986"/>
    <w:rsid w:val="00862D3D"/>
    <w:rsid w:val="008644FF"/>
    <w:rsid w:val="00864927"/>
    <w:rsid w:val="00864DFE"/>
    <w:rsid w:val="00866E80"/>
    <w:rsid w:val="00870884"/>
    <w:rsid w:val="00870E3B"/>
    <w:rsid w:val="0087177E"/>
    <w:rsid w:val="0087194F"/>
    <w:rsid w:val="008727F2"/>
    <w:rsid w:val="0087280F"/>
    <w:rsid w:val="00873818"/>
    <w:rsid w:val="00873CD6"/>
    <w:rsid w:val="0087410C"/>
    <w:rsid w:val="00877696"/>
    <w:rsid w:val="00877DA4"/>
    <w:rsid w:val="00881E85"/>
    <w:rsid w:val="00883AA4"/>
    <w:rsid w:val="00883CC0"/>
    <w:rsid w:val="008861CB"/>
    <w:rsid w:val="0089024A"/>
    <w:rsid w:val="00890738"/>
    <w:rsid w:val="00891541"/>
    <w:rsid w:val="00893728"/>
    <w:rsid w:val="00893AFE"/>
    <w:rsid w:val="008957FF"/>
    <w:rsid w:val="00896445"/>
    <w:rsid w:val="00897465"/>
    <w:rsid w:val="0089781B"/>
    <w:rsid w:val="00897A99"/>
    <w:rsid w:val="008A1198"/>
    <w:rsid w:val="008A12A2"/>
    <w:rsid w:val="008A166A"/>
    <w:rsid w:val="008A2F1D"/>
    <w:rsid w:val="008A3FA8"/>
    <w:rsid w:val="008A4FF9"/>
    <w:rsid w:val="008A6D8F"/>
    <w:rsid w:val="008B09F1"/>
    <w:rsid w:val="008B2130"/>
    <w:rsid w:val="008B3335"/>
    <w:rsid w:val="008B431B"/>
    <w:rsid w:val="008B45E5"/>
    <w:rsid w:val="008B618D"/>
    <w:rsid w:val="008B654A"/>
    <w:rsid w:val="008B7251"/>
    <w:rsid w:val="008B75AC"/>
    <w:rsid w:val="008C1FF0"/>
    <w:rsid w:val="008C23CC"/>
    <w:rsid w:val="008C249D"/>
    <w:rsid w:val="008C25C2"/>
    <w:rsid w:val="008C2E3C"/>
    <w:rsid w:val="008C3417"/>
    <w:rsid w:val="008C7934"/>
    <w:rsid w:val="008D0FF0"/>
    <w:rsid w:val="008D12D0"/>
    <w:rsid w:val="008D561D"/>
    <w:rsid w:val="008E0D22"/>
    <w:rsid w:val="008E22C4"/>
    <w:rsid w:val="008E37FD"/>
    <w:rsid w:val="008E4B89"/>
    <w:rsid w:val="008E4BA4"/>
    <w:rsid w:val="008E4E8F"/>
    <w:rsid w:val="008E585C"/>
    <w:rsid w:val="008E67F2"/>
    <w:rsid w:val="008E6B88"/>
    <w:rsid w:val="008E72AC"/>
    <w:rsid w:val="008E780C"/>
    <w:rsid w:val="008F1078"/>
    <w:rsid w:val="008F540E"/>
    <w:rsid w:val="008F7B1D"/>
    <w:rsid w:val="008F7B4B"/>
    <w:rsid w:val="008F7D4E"/>
    <w:rsid w:val="00901CF8"/>
    <w:rsid w:val="00901D73"/>
    <w:rsid w:val="00902715"/>
    <w:rsid w:val="00905160"/>
    <w:rsid w:val="009059E0"/>
    <w:rsid w:val="00906D92"/>
    <w:rsid w:val="00907557"/>
    <w:rsid w:val="009109A6"/>
    <w:rsid w:val="0091127E"/>
    <w:rsid w:val="00912182"/>
    <w:rsid w:val="00912689"/>
    <w:rsid w:val="0091293F"/>
    <w:rsid w:val="00912BEA"/>
    <w:rsid w:val="00912C1C"/>
    <w:rsid w:val="00912D39"/>
    <w:rsid w:val="00913744"/>
    <w:rsid w:val="0091553C"/>
    <w:rsid w:val="009157AB"/>
    <w:rsid w:val="009157B3"/>
    <w:rsid w:val="00915B52"/>
    <w:rsid w:val="00916D03"/>
    <w:rsid w:val="00916F13"/>
    <w:rsid w:val="00920E90"/>
    <w:rsid w:val="00921206"/>
    <w:rsid w:val="009220E5"/>
    <w:rsid w:val="009226C7"/>
    <w:rsid w:val="00924744"/>
    <w:rsid w:val="00925945"/>
    <w:rsid w:val="00925C37"/>
    <w:rsid w:val="00925FFD"/>
    <w:rsid w:val="0092641B"/>
    <w:rsid w:val="00926A11"/>
    <w:rsid w:val="0092753E"/>
    <w:rsid w:val="009275A7"/>
    <w:rsid w:val="00927B53"/>
    <w:rsid w:val="00931AE3"/>
    <w:rsid w:val="00933BDC"/>
    <w:rsid w:val="009353F6"/>
    <w:rsid w:val="009358D0"/>
    <w:rsid w:val="0093642E"/>
    <w:rsid w:val="009368F6"/>
    <w:rsid w:val="00936E54"/>
    <w:rsid w:val="00936EA0"/>
    <w:rsid w:val="00937C91"/>
    <w:rsid w:val="00937E5B"/>
    <w:rsid w:val="00940FE4"/>
    <w:rsid w:val="0094110F"/>
    <w:rsid w:val="009413F6"/>
    <w:rsid w:val="00941F01"/>
    <w:rsid w:val="00942BC9"/>
    <w:rsid w:val="00942D46"/>
    <w:rsid w:val="00943840"/>
    <w:rsid w:val="00943B90"/>
    <w:rsid w:val="009444B0"/>
    <w:rsid w:val="00947332"/>
    <w:rsid w:val="009509B6"/>
    <w:rsid w:val="00950D31"/>
    <w:rsid w:val="0095234F"/>
    <w:rsid w:val="00954734"/>
    <w:rsid w:val="00956467"/>
    <w:rsid w:val="00957CCD"/>
    <w:rsid w:val="00957E15"/>
    <w:rsid w:val="00960429"/>
    <w:rsid w:val="00960BE8"/>
    <w:rsid w:val="00961B17"/>
    <w:rsid w:val="00962A7A"/>
    <w:rsid w:val="00963366"/>
    <w:rsid w:val="00963C58"/>
    <w:rsid w:val="00963CF3"/>
    <w:rsid w:val="009656F0"/>
    <w:rsid w:val="00966062"/>
    <w:rsid w:val="00970546"/>
    <w:rsid w:val="00970831"/>
    <w:rsid w:val="009712B2"/>
    <w:rsid w:val="00971806"/>
    <w:rsid w:val="0097222F"/>
    <w:rsid w:val="00972F4C"/>
    <w:rsid w:val="0097366F"/>
    <w:rsid w:val="00974110"/>
    <w:rsid w:val="00977E9F"/>
    <w:rsid w:val="00980754"/>
    <w:rsid w:val="009811FC"/>
    <w:rsid w:val="00981688"/>
    <w:rsid w:val="009817A0"/>
    <w:rsid w:val="00985BB1"/>
    <w:rsid w:val="00985C4A"/>
    <w:rsid w:val="00985F1C"/>
    <w:rsid w:val="00986FF7"/>
    <w:rsid w:val="009911CF"/>
    <w:rsid w:val="009913E7"/>
    <w:rsid w:val="009917F6"/>
    <w:rsid w:val="009922A2"/>
    <w:rsid w:val="00993274"/>
    <w:rsid w:val="00993603"/>
    <w:rsid w:val="00993C8E"/>
    <w:rsid w:val="009943BD"/>
    <w:rsid w:val="00994CD1"/>
    <w:rsid w:val="00995102"/>
    <w:rsid w:val="00995261"/>
    <w:rsid w:val="00995704"/>
    <w:rsid w:val="009958BF"/>
    <w:rsid w:val="00995B9D"/>
    <w:rsid w:val="009979B2"/>
    <w:rsid w:val="00997C57"/>
    <w:rsid w:val="00997DF1"/>
    <w:rsid w:val="00997F23"/>
    <w:rsid w:val="009A06DD"/>
    <w:rsid w:val="009A159B"/>
    <w:rsid w:val="009A1942"/>
    <w:rsid w:val="009A5B43"/>
    <w:rsid w:val="009A5F46"/>
    <w:rsid w:val="009A68BA"/>
    <w:rsid w:val="009A69B9"/>
    <w:rsid w:val="009A7313"/>
    <w:rsid w:val="009A7B16"/>
    <w:rsid w:val="009A7ECD"/>
    <w:rsid w:val="009B0A87"/>
    <w:rsid w:val="009B1B2A"/>
    <w:rsid w:val="009B29B5"/>
    <w:rsid w:val="009B6DB2"/>
    <w:rsid w:val="009C03C9"/>
    <w:rsid w:val="009C2B36"/>
    <w:rsid w:val="009C3B99"/>
    <w:rsid w:val="009C69FD"/>
    <w:rsid w:val="009C6A63"/>
    <w:rsid w:val="009D1137"/>
    <w:rsid w:val="009D1A88"/>
    <w:rsid w:val="009D2DB0"/>
    <w:rsid w:val="009D329D"/>
    <w:rsid w:val="009D4672"/>
    <w:rsid w:val="009D4C74"/>
    <w:rsid w:val="009D52DA"/>
    <w:rsid w:val="009D558E"/>
    <w:rsid w:val="009D56F5"/>
    <w:rsid w:val="009D5D70"/>
    <w:rsid w:val="009E0AE2"/>
    <w:rsid w:val="009E5254"/>
    <w:rsid w:val="009E6B5D"/>
    <w:rsid w:val="009E6D2C"/>
    <w:rsid w:val="009E7DAE"/>
    <w:rsid w:val="009F0719"/>
    <w:rsid w:val="009F13D3"/>
    <w:rsid w:val="009F1781"/>
    <w:rsid w:val="009F2135"/>
    <w:rsid w:val="009F22A2"/>
    <w:rsid w:val="009F3C5B"/>
    <w:rsid w:val="009F52E1"/>
    <w:rsid w:val="00A0170F"/>
    <w:rsid w:val="00A02A5F"/>
    <w:rsid w:val="00A02ABB"/>
    <w:rsid w:val="00A03E74"/>
    <w:rsid w:val="00A05365"/>
    <w:rsid w:val="00A0674A"/>
    <w:rsid w:val="00A0698E"/>
    <w:rsid w:val="00A07110"/>
    <w:rsid w:val="00A07678"/>
    <w:rsid w:val="00A10007"/>
    <w:rsid w:val="00A10F13"/>
    <w:rsid w:val="00A110D9"/>
    <w:rsid w:val="00A12614"/>
    <w:rsid w:val="00A1262C"/>
    <w:rsid w:val="00A14C93"/>
    <w:rsid w:val="00A15C66"/>
    <w:rsid w:val="00A15D45"/>
    <w:rsid w:val="00A15F7D"/>
    <w:rsid w:val="00A17FD0"/>
    <w:rsid w:val="00A20BE5"/>
    <w:rsid w:val="00A22C4C"/>
    <w:rsid w:val="00A232C8"/>
    <w:rsid w:val="00A23BFC"/>
    <w:rsid w:val="00A24CC9"/>
    <w:rsid w:val="00A24D76"/>
    <w:rsid w:val="00A25597"/>
    <w:rsid w:val="00A2599F"/>
    <w:rsid w:val="00A25D7A"/>
    <w:rsid w:val="00A2620B"/>
    <w:rsid w:val="00A263DA"/>
    <w:rsid w:val="00A276EF"/>
    <w:rsid w:val="00A30F72"/>
    <w:rsid w:val="00A31438"/>
    <w:rsid w:val="00A3189D"/>
    <w:rsid w:val="00A31B1A"/>
    <w:rsid w:val="00A31CD0"/>
    <w:rsid w:val="00A32399"/>
    <w:rsid w:val="00A32E78"/>
    <w:rsid w:val="00A345C8"/>
    <w:rsid w:val="00A359B4"/>
    <w:rsid w:val="00A3637C"/>
    <w:rsid w:val="00A369CB"/>
    <w:rsid w:val="00A37941"/>
    <w:rsid w:val="00A37A4B"/>
    <w:rsid w:val="00A40951"/>
    <w:rsid w:val="00A415FB"/>
    <w:rsid w:val="00A4275B"/>
    <w:rsid w:val="00A42903"/>
    <w:rsid w:val="00A43D13"/>
    <w:rsid w:val="00A43F6B"/>
    <w:rsid w:val="00A44C94"/>
    <w:rsid w:val="00A4587B"/>
    <w:rsid w:val="00A4785A"/>
    <w:rsid w:val="00A47F2A"/>
    <w:rsid w:val="00A5482A"/>
    <w:rsid w:val="00A55162"/>
    <w:rsid w:val="00A56204"/>
    <w:rsid w:val="00A575FE"/>
    <w:rsid w:val="00A57BC3"/>
    <w:rsid w:val="00A607E5"/>
    <w:rsid w:val="00A6133E"/>
    <w:rsid w:val="00A61FBD"/>
    <w:rsid w:val="00A6224A"/>
    <w:rsid w:val="00A6247F"/>
    <w:rsid w:val="00A631AA"/>
    <w:rsid w:val="00A635E8"/>
    <w:rsid w:val="00A6368D"/>
    <w:rsid w:val="00A6407C"/>
    <w:rsid w:val="00A64A4E"/>
    <w:rsid w:val="00A64C88"/>
    <w:rsid w:val="00A65142"/>
    <w:rsid w:val="00A6531B"/>
    <w:rsid w:val="00A707A3"/>
    <w:rsid w:val="00A73262"/>
    <w:rsid w:val="00A75CB4"/>
    <w:rsid w:val="00A76025"/>
    <w:rsid w:val="00A76F69"/>
    <w:rsid w:val="00A776FE"/>
    <w:rsid w:val="00A80065"/>
    <w:rsid w:val="00A82539"/>
    <w:rsid w:val="00A8377E"/>
    <w:rsid w:val="00A83852"/>
    <w:rsid w:val="00A83AD2"/>
    <w:rsid w:val="00A84693"/>
    <w:rsid w:val="00A84A93"/>
    <w:rsid w:val="00A87D5B"/>
    <w:rsid w:val="00A87FA3"/>
    <w:rsid w:val="00A9056F"/>
    <w:rsid w:val="00A909A5"/>
    <w:rsid w:val="00A91841"/>
    <w:rsid w:val="00A93136"/>
    <w:rsid w:val="00A9321F"/>
    <w:rsid w:val="00A94CE9"/>
    <w:rsid w:val="00A970E4"/>
    <w:rsid w:val="00AA3E59"/>
    <w:rsid w:val="00AA5AAB"/>
    <w:rsid w:val="00AA5B28"/>
    <w:rsid w:val="00AA61BF"/>
    <w:rsid w:val="00AA6A42"/>
    <w:rsid w:val="00AA7938"/>
    <w:rsid w:val="00AB021C"/>
    <w:rsid w:val="00AB1AED"/>
    <w:rsid w:val="00AB3005"/>
    <w:rsid w:val="00AB497D"/>
    <w:rsid w:val="00AB5376"/>
    <w:rsid w:val="00AB6096"/>
    <w:rsid w:val="00AB6190"/>
    <w:rsid w:val="00AB65A4"/>
    <w:rsid w:val="00AB75C7"/>
    <w:rsid w:val="00AB7D0D"/>
    <w:rsid w:val="00AB7D3E"/>
    <w:rsid w:val="00AC0E11"/>
    <w:rsid w:val="00AC26A5"/>
    <w:rsid w:val="00AC29A7"/>
    <w:rsid w:val="00AC2CD8"/>
    <w:rsid w:val="00AC311D"/>
    <w:rsid w:val="00AC4775"/>
    <w:rsid w:val="00AC523A"/>
    <w:rsid w:val="00AC736D"/>
    <w:rsid w:val="00AD0E11"/>
    <w:rsid w:val="00AD11F0"/>
    <w:rsid w:val="00AD3692"/>
    <w:rsid w:val="00AD37A3"/>
    <w:rsid w:val="00AD5433"/>
    <w:rsid w:val="00AD6CA1"/>
    <w:rsid w:val="00AE02BF"/>
    <w:rsid w:val="00AE249B"/>
    <w:rsid w:val="00AE36ED"/>
    <w:rsid w:val="00AE5213"/>
    <w:rsid w:val="00AE6BC4"/>
    <w:rsid w:val="00AE7036"/>
    <w:rsid w:val="00AE77D6"/>
    <w:rsid w:val="00AF1001"/>
    <w:rsid w:val="00AF182A"/>
    <w:rsid w:val="00AF3D45"/>
    <w:rsid w:val="00AF481D"/>
    <w:rsid w:val="00AF48B8"/>
    <w:rsid w:val="00AF49AB"/>
    <w:rsid w:val="00AF56F5"/>
    <w:rsid w:val="00B00BB6"/>
    <w:rsid w:val="00B03976"/>
    <w:rsid w:val="00B03E9A"/>
    <w:rsid w:val="00B05B84"/>
    <w:rsid w:val="00B05BE9"/>
    <w:rsid w:val="00B11A0F"/>
    <w:rsid w:val="00B129AE"/>
    <w:rsid w:val="00B12DCC"/>
    <w:rsid w:val="00B12EFE"/>
    <w:rsid w:val="00B13784"/>
    <w:rsid w:val="00B14FD9"/>
    <w:rsid w:val="00B15737"/>
    <w:rsid w:val="00B17822"/>
    <w:rsid w:val="00B2262C"/>
    <w:rsid w:val="00B22D83"/>
    <w:rsid w:val="00B24630"/>
    <w:rsid w:val="00B24DE2"/>
    <w:rsid w:val="00B25457"/>
    <w:rsid w:val="00B25C30"/>
    <w:rsid w:val="00B26835"/>
    <w:rsid w:val="00B2697A"/>
    <w:rsid w:val="00B27D81"/>
    <w:rsid w:val="00B27F50"/>
    <w:rsid w:val="00B32837"/>
    <w:rsid w:val="00B328E0"/>
    <w:rsid w:val="00B3377E"/>
    <w:rsid w:val="00B339B3"/>
    <w:rsid w:val="00B3586A"/>
    <w:rsid w:val="00B360D9"/>
    <w:rsid w:val="00B407BC"/>
    <w:rsid w:val="00B40B37"/>
    <w:rsid w:val="00B411A4"/>
    <w:rsid w:val="00B417B0"/>
    <w:rsid w:val="00B4266E"/>
    <w:rsid w:val="00B4551C"/>
    <w:rsid w:val="00B4561B"/>
    <w:rsid w:val="00B46438"/>
    <w:rsid w:val="00B47764"/>
    <w:rsid w:val="00B50BE4"/>
    <w:rsid w:val="00B5248D"/>
    <w:rsid w:val="00B52764"/>
    <w:rsid w:val="00B5326F"/>
    <w:rsid w:val="00B53C2D"/>
    <w:rsid w:val="00B540C3"/>
    <w:rsid w:val="00B54384"/>
    <w:rsid w:val="00B543C6"/>
    <w:rsid w:val="00B549E5"/>
    <w:rsid w:val="00B57652"/>
    <w:rsid w:val="00B579BA"/>
    <w:rsid w:val="00B604F3"/>
    <w:rsid w:val="00B61C53"/>
    <w:rsid w:val="00B62997"/>
    <w:rsid w:val="00B634A9"/>
    <w:rsid w:val="00B6393F"/>
    <w:rsid w:val="00B63ABE"/>
    <w:rsid w:val="00B64CEF"/>
    <w:rsid w:val="00B651EC"/>
    <w:rsid w:val="00B66386"/>
    <w:rsid w:val="00B66858"/>
    <w:rsid w:val="00B66A96"/>
    <w:rsid w:val="00B670D0"/>
    <w:rsid w:val="00B6762E"/>
    <w:rsid w:val="00B70453"/>
    <w:rsid w:val="00B71130"/>
    <w:rsid w:val="00B72513"/>
    <w:rsid w:val="00B7343F"/>
    <w:rsid w:val="00B73F2C"/>
    <w:rsid w:val="00B77EED"/>
    <w:rsid w:val="00B80538"/>
    <w:rsid w:val="00B80EB1"/>
    <w:rsid w:val="00B82D0B"/>
    <w:rsid w:val="00B839E2"/>
    <w:rsid w:val="00B847E7"/>
    <w:rsid w:val="00B84ADC"/>
    <w:rsid w:val="00B8504B"/>
    <w:rsid w:val="00B903A8"/>
    <w:rsid w:val="00B91233"/>
    <w:rsid w:val="00B91655"/>
    <w:rsid w:val="00B924DA"/>
    <w:rsid w:val="00B924E2"/>
    <w:rsid w:val="00B92A4B"/>
    <w:rsid w:val="00B96573"/>
    <w:rsid w:val="00B96CB1"/>
    <w:rsid w:val="00B972F4"/>
    <w:rsid w:val="00B97470"/>
    <w:rsid w:val="00B9756B"/>
    <w:rsid w:val="00B97FD9"/>
    <w:rsid w:val="00BA0836"/>
    <w:rsid w:val="00BA0DD1"/>
    <w:rsid w:val="00BA1711"/>
    <w:rsid w:val="00BA1859"/>
    <w:rsid w:val="00BA27A0"/>
    <w:rsid w:val="00BA2D50"/>
    <w:rsid w:val="00BA3010"/>
    <w:rsid w:val="00BA35F9"/>
    <w:rsid w:val="00BA56A3"/>
    <w:rsid w:val="00BB12C7"/>
    <w:rsid w:val="00BB12E5"/>
    <w:rsid w:val="00BB339F"/>
    <w:rsid w:val="00BB4721"/>
    <w:rsid w:val="00BB54D9"/>
    <w:rsid w:val="00BB7F6C"/>
    <w:rsid w:val="00BC0F92"/>
    <w:rsid w:val="00BC2242"/>
    <w:rsid w:val="00BC2CA0"/>
    <w:rsid w:val="00BC68A3"/>
    <w:rsid w:val="00BC7A89"/>
    <w:rsid w:val="00BD0E9F"/>
    <w:rsid w:val="00BD2C34"/>
    <w:rsid w:val="00BD30E8"/>
    <w:rsid w:val="00BD579C"/>
    <w:rsid w:val="00BD6937"/>
    <w:rsid w:val="00BD749A"/>
    <w:rsid w:val="00BE10B9"/>
    <w:rsid w:val="00BE160D"/>
    <w:rsid w:val="00BE5395"/>
    <w:rsid w:val="00BE5599"/>
    <w:rsid w:val="00BE5831"/>
    <w:rsid w:val="00BE5EE9"/>
    <w:rsid w:val="00BE69D9"/>
    <w:rsid w:val="00BE78E3"/>
    <w:rsid w:val="00BE7940"/>
    <w:rsid w:val="00BE7BB6"/>
    <w:rsid w:val="00BE7C29"/>
    <w:rsid w:val="00BE7F34"/>
    <w:rsid w:val="00BF04A3"/>
    <w:rsid w:val="00BF22FA"/>
    <w:rsid w:val="00BF4B93"/>
    <w:rsid w:val="00BF5CDB"/>
    <w:rsid w:val="00C003C4"/>
    <w:rsid w:val="00C017C6"/>
    <w:rsid w:val="00C01B7C"/>
    <w:rsid w:val="00C023A6"/>
    <w:rsid w:val="00C02501"/>
    <w:rsid w:val="00C026CA"/>
    <w:rsid w:val="00C02948"/>
    <w:rsid w:val="00C0421E"/>
    <w:rsid w:val="00C04E67"/>
    <w:rsid w:val="00C1048B"/>
    <w:rsid w:val="00C1113F"/>
    <w:rsid w:val="00C1236A"/>
    <w:rsid w:val="00C12BB4"/>
    <w:rsid w:val="00C1359A"/>
    <w:rsid w:val="00C14F16"/>
    <w:rsid w:val="00C16054"/>
    <w:rsid w:val="00C16225"/>
    <w:rsid w:val="00C20DB3"/>
    <w:rsid w:val="00C23D9D"/>
    <w:rsid w:val="00C23E7B"/>
    <w:rsid w:val="00C250B0"/>
    <w:rsid w:val="00C30323"/>
    <w:rsid w:val="00C30464"/>
    <w:rsid w:val="00C30614"/>
    <w:rsid w:val="00C30D59"/>
    <w:rsid w:val="00C31D93"/>
    <w:rsid w:val="00C32934"/>
    <w:rsid w:val="00C32E32"/>
    <w:rsid w:val="00C330C5"/>
    <w:rsid w:val="00C3330A"/>
    <w:rsid w:val="00C3333A"/>
    <w:rsid w:val="00C344BF"/>
    <w:rsid w:val="00C34CEF"/>
    <w:rsid w:val="00C358BE"/>
    <w:rsid w:val="00C35AA4"/>
    <w:rsid w:val="00C35C4F"/>
    <w:rsid w:val="00C36765"/>
    <w:rsid w:val="00C36823"/>
    <w:rsid w:val="00C4327B"/>
    <w:rsid w:val="00C44274"/>
    <w:rsid w:val="00C45234"/>
    <w:rsid w:val="00C462CA"/>
    <w:rsid w:val="00C46BFF"/>
    <w:rsid w:val="00C470A5"/>
    <w:rsid w:val="00C47DD6"/>
    <w:rsid w:val="00C50895"/>
    <w:rsid w:val="00C519C7"/>
    <w:rsid w:val="00C521C0"/>
    <w:rsid w:val="00C54C93"/>
    <w:rsid w:val="00C55230"/>
    <w:rsid w:val="00C55806"/>
    <w:rsid w:val="00C56696"/>
    <w:rsid w:val="00C56A82"/>
    <w:rsid w:val="00C571A2"/>
    <w:rsid w:val="00C57516"/>
    <w:rsid w:val="00C57D74"/>
    <w:rsid w:val="00C6064E"/>
    <w:rsid w:val="00C619A8"/>
    <w:rsid w:val="00C63AAA"/>
    <w:rsid w:val="00C63DE9"/>
    <w:rsid w:val="00C64C38"/>
    <w:rsid w:val="00C658DB"/>
    <w:rsid w:val="00C664F4"/>
    <w:rsid w:val="00C66F80"/>
    <w:rsid w:val="00C6734B"/>
    <w:rsid w:val="00C6749F"/>
    <w:rsid w:val="00C70573"/>
    <w:rsid w:val="00C705EF"/>
    <w:rsid w:val="00C7156A"/>
    <w:rsid w:val="00C7394F"/>
    <w:rsid w:val="00C741FD"/>
    <w:rsid w:val="00C746D6"/>
    <w:rsid w:val="00C76603"/>
    <w:rsid w:val="00C772FF"/>
    <w:rsid w:val="00C77CEA"/>
    <w:rsid w:val="00C806F6"/>
    <w:rsid w:val="00C813CD"/>
    <w:rsid w:val="00C81BF5"/>
    <w:rsid w:val="00C81C0A"/>
    <w:rsid w:val="00C81D4C"/>
    <w:rsid w:val="00C81EC4"/>
    <w:rsid w:val="00C83DB6"/>
    <w:rsid w:val="00C84BC1"/>
    <w:rsid w:val="00C86F77"/>
    <w:rsid w:val="00C906E8"/>
    <w:rsid w:val="00C911C3"/>
    <w:rsid w:val="00C9140C"/>
    <w:rsid w:val="00C91F66"/>
    <w:rsid w:val="00C92120"/>
    <w:rsid w:val="00C92747"/>
    <w:rsid w:val="00C939CC"/>
    <w:rsid w:val="00C93C62"/>
    <w:rsid w:val="00C95112"/>
    <w:rsid w:val="00C95422"/>
    <w:rsid w:val="00C95DC3"/>
    <w:rsid w:val="00C96CFA"/>
    <w:rsid w:val="00C97777"/>
    <w:rsid w:val="00CA03D1"/>
    <w:rsid w:val="00CA060B"/>
    <w:rsid w:val="00CA0AA1"/>
    <w:rsid w:val="00CA18DE"/>
    <w:rsid w:val="00CA2180"/>
    <w:rsid w:val="00CA2615"/>
    <w:rsid w:val="00CA2C97"/>
    <w:rsid w:val="00CA34E5"/>
    <w:rsid w:val="00CA3B92"/>
    <w:rsid w:val="00CA3C7F"/>
    <w:rsid w:val="00CA4572"/>
    <w:rsid w:val="00CA4C09"/>
    <w:rsid w:val="00CA5BA9"/>
    <w:rsid w:val="00CA6E32"/>
    <w:rsid w:val="00CA7DB1"/>
    <w:rsid w:val="00CB5C90"/>
    <w:rsid w:val="00CB6186"/>
    <w:rsid w:val="00CB7318"/>
    <w:rsid w:val="00CC004F"/>
    <w:rsid w:val="00CC1212"/>
    <w:rsid w:val="00CC5876"/>
    <w:rsid w:val="00CC5EAB"/>
    <w:rsid w:val="00CC7425"/>
    <w:rsid w:val="00CC7FD2"/>
    <w:rsid w:val="00CD1435"/>
    <w:rsid w:val="00CD197A"/>
    <w:rsid w:val="00CD23CA"/>
    <w:rsid w:val="00CD3BB8"/>
    <w:rsid w:val="00CD4078"/>
    <w:rsid w:val="00CD654C"/>
    <w:rsid w:val="00CD65E2"/>
    <w:rsid w:val="00CD7043"/>
    <w:rsid w:val="00CE0208"/>
    <w:rsid w:val="00CE2132"/>
    <w:rsid w:val="00CE2806"/>
    <w:rsid w:val="00CE2F38"/>
    <w:rsid w:val="00CE48B7"/>
    <w:rsid w:val="00CE4BB6"/>
    <w:rsid w:val="00CE60F3"/>
    <w:rsid w:val="00CF089E"/>
    <w:rsid w:val="00CF4805"/>
    <w:rsid w:val="00CF52EA"/>
    <w:rsid w:val="00CF6795"/>
    <w:rsid w:val="00CF6E1F"/>
    <w:rsid w:val="00CF7284"/>
    <w:rsid w:val="00CF768B"/>
    <w:rsid w:val="00CF7BB0"/>
    <w:rsid w:val="00CF7E3E"/>
    <w:rsid w:val="00D009F6"/>
    <w:rsid w:val="00D02403"/>
    <w:rsid w:val="00D028B5"/>
    <w:rsid w:val="00D035FE"/>
    <w:rsid w:val="00D03E7B"/>
    <w:rsid w:val="00D03EF9"/>
    <w:rsid w:val="00D05CBE"/>
    <w:rsid w:val="00D05E52"/>
    <w:rsid w:val="00D060AA"/>
    <w:rsid w:val="00D10C1D"/>
    <w:rsid w:val="00D117CC"/>
    <w:rsid w:val="00D1288E"/>
    <w:rsid w:val="00D12EEA"/>
    <w:rsid w:val="00D12F05"/>
    <w:rsid w:val="00D13092"/>
    <w:rsid w:val="00D13A59"/>
    <w:rsid w:val="00D13E44"/>
    <w:rsid w:val="00D14385"/>
    <w:rsid w:val="00D14BB8"/>
    <w:rsid w:val="00D14E40"/>
    <w:rsid w:val="00D15E88"/>
    <w:rsid w:val="00D1619B"/>
    <w:rsid w:val="00D173BD"/>
    <w:rsid w:val="00D2026F"/>
    <w:rsid w:val="00D20668"/>
    <w:rsid w:val="00D21276"/>
    <w:rsid w:val="00D21C8F"/>
    <w:rsid w:val="00D21E8B"/>
    <w:rsid w:val="00D220AD"/>
    <w:rsid w:val="00D2416A"/>
    <w:rsid w:val="00D24561"/>
    <w:rsid w:val="00D2485C"/>
    <w:rsid w:val="00D24B98"/>
    <w:rsid w:val="00D251DD"/>
    <w:rsid w:val="00D25257"/>
    <w:rsid w:val="00D25D2D"/>
    <w:rsid w:val="00D263B2"/>
    <w:rsid w:val="00D26513"/>
    <w:rsid w:val="00D2689E"/>
    <w:rsid w:val="00D27B56"/>
    <w:rsid w:val="00D30208"/>
    <w:rsid w:val="00D30793"/>
    <w:rsid w:val="00D32039"/>
    <w:rsid w:val="00D36C9B"/>
    <w:rsid w:val="00D41A69"/>
    <w:rsid w:val="00D41E35"/>
    <w:rsid w:val="00D420C8"/>
    <w:rsid w:val="00D43314"/>
    <w:rsid w:val="00D438C5"/>
    <w:rsid w:val="00D43CCB"/>
    <w:rsid w:val="00D444F7"/>
    <w:rsid w:val="00D4652E"/>
    <w:rsid w:val="00D46603"/>
    <w:rsid w:val="00D469AE"/>
    <w:rsid w:val="00D47100"/>
    <w:rsid w:val="00D47F99"/>
    <w:rsid w:val="00D51FE5"/>
    <w:rsid w:val="00D53720"/>
    <w:rsid w:val="00D53943"/>
    <w:rsid w:val="00D55321"/>
    <w:rsid w:val="00D555CD"/>
    <w:rsid w:val="00D5570C"/>
    <w:rsid w:val="00D5663F"/>
    <w:rsid w:val="00D5666F"/>
    <w:rsid w:val="00D569B6"/>
    <w:rsid w:val="00D56ABF"/>
    <w:rsid w:val="00D609CD"/>
    <w:rsid w:val="00D60B00"/>
    <w:rsid w:val="00D62A7E"/>
    <w:rsid w:val="00D64728"/>
    <w:rsid w:val="00D659E8"/>
    <w:rsid w:val="00D66A97"/>
    <w:rsid w:val="00D66AC6"/>
    <w:rsid w:val="00D674DC"/>
    <w:rsid w:val="00D678FC"/>
    <w:rsid w:val="00D70630"/>
    <w:rsid w:val="00D71B2C"/>
    <w:rsid w:val="00D71D82"/>
    <w:rsid w:val="00D73A0C"/>
    <w:rsid w:val="00D73DC6"/>
    <w:rsid w:val="00D750FC"/>
    <w:rsid w:val="00D75B2A"/>
    <w:rsid w:val="00D76647"/>
    <w:rsid w:val="00D77B82"/>
    <w:rsid w:val="00D77C3B"/>
    <w:rsid w:val="00D81C8B"/>
    <w:rsid w:val="00D81ECE"/>
    <w:rsid w:val="00D84040"/>
    <w:rsid w:val="00D85CB8"/>
    <w:rsid w:val="00D86146"/>
    <w:rsid w:val="00D87DC5"/>
    <w:rsid w:val="00D902B0"/>
    <w:rsid w:val="00D90403"/>
    <w:rsid w:val="00D9126D"/>
    <w:rsid w:val="00D91472"/>
    <w:rsid w:val="00D9168A"/>
    <w:rsid w:val="00D91802"/>
    <w:rsid w:val="00D92175"/>
    <w:rsid w:val="00D93058"/>
    <w:rsid w:val="00D95B9D"/>
    <w:rsid w:val="00D9643D"/>
    <w:rsid w:val="00D967C2"/>
    <w:rsid w:val="00D9746C"/>
    <w:rsid w:val="00D97908"/>
    <w:rsid w:val="00D97A1F"/>
    <w:rsid w:val="00DA0748"/>
    <w:rsid w:val="00DA1292"/>
    <w:rsid w:val="00DA1F2E"/>
    <w:rsid w:val="00DA20F6"/>
    <w:rsid w:val="00DA24B8"/>
    <w:rsid w:val="00DA3D7C"/>
    <w:rsid w:val="00DA3E46"/>
    <w:rsid w:val="00DA4695"/>
    <w:rsid w:val="00DA5711"/>
    <w:rsid w:val="00DA6747"/>
    <w:rsid w:val="00DB1229"/>
    <w:rsid w:val="00DB155D"/>
    <w:rsid w:val="00DB28D7"/>
    <w:rsid w:val="00DB2946"/>
    <w:rsid w:val="00DB34DA"/>
    <w:rsid w:val="00DC0BE6"/>
    <w:rsid w:val="00DC1359"/>
    <w:rsid w:val="00DC46B6"/>
    <w:rsid w:val="00DC477C"/>
    <w:rsid w:val="00DC5CD3"/>
    <w:rsid w:val="00DC6201"/>
    <w:rsid w:val="00DC7D14"/>
    <w:rsid w:val="00DD0549"/>
    <w:rsid w:val="00DD1077"/>
    <w:rsid w:val="00DD1D8C"/>
    <w:rsid w:val="00DD1E36"/>
    <w:rsid w:val="00DD2F7A"/>
    <w:rsid w:val="00DD5D97"/>
    <w:rsid w:val="00DD7463"/>
    <w:rsid w:val="00DD74C3"/>
    <w:rsid w:val="00DE0371"/>
    <w:rsid w:val="00DE084C"/>
    <w:rsid w:val="00DE1201"/>
    <w:rsid w:val="00DE20AA"/>
    <w:rsid w:val="00DE291E"/>
    <w:rsid w:val="00DE3942"/>
    <w:rsid w:val="00DE3F6C"/>
    <w:rsid w:val="00DE53A9"/>
    <w:rsid w:val="00DE5E76"/>
    <w:rsid w:val="00DE69D0"/>
    <w:rsid w:val="00DF076D"/>
    <w:rsid w:val="00DF31F7"/>
    <w:rsid w:val="00DF3A3B"/>
    <w:rsid w:val="00DF5204"/>
    <w:rsid w:val="00DF596E"/>
    <w:rsid w:val="00DF5F67"/>
    <w:rsid w:val="00DF7AE4"/>
    <w:rsid w:val="00E012BE"/>
    <w:rsid w:val="00E01571"/>
    <w:rsid w:val="00E02DD6"/>
    <w:rsid w:val="00E02EDE"/>
    <w:rsid w:val="00E0318B"/>
    <w:rsid w:val="00E033BD"/>
    <w:rsid w:val="00E03751"/>
    <w:rsid w:val="00E03D66"/>
    <w:rsid w:val="00E05876"/>
    <w:rsid w:val="00E05B74"/>
    <w:rsid w:val="00E05D49"/>
    <w:rsid w:val="00E07E36"/>
    <w:rsid w:val="00E11163"/>
    <w:rsid w:val="00E1437E"/>
    <w:rsid w:val="00E14F8A"/>
    <w:rsid w:val="00E15192"/>
    <w:rsid w:val="00E15A18"/>
    <w:rsid w:val="00E15C15"/>
    <w:rsid w:val="00E15D3B"/>
    <w:rsid w:val="00E17ACC"/>
    <w:rsid w:val="00E2284E"/>
    <w:rsid w:val="00E245D5"/>
    <w:rsid w:val="00E2564C"/>
    <w:rsid w:val="00E2566D"/>
    <w:rsid w:val="00E26145"/>
    <w:rsid w:val="00E266C0"/>
    <w:rsid w:val="00E267A0"/>
    <w:rsid w:val="00E27E7F"/>
    <w:rsid w:val="00E32DBF"/>
    <w:rsid w:val="00E3330D"/>
    <w:rsid w:val="00E33B05"/>
    <w:rsid w:val="00E3686B"/>
    <w:rsid w:val="00E37F13"/>
    <w:rsid w:val="00E40949"/>
    <w:rsid w:val="00E422D4"/>
    <w:rsid w:val="00E424BF"/>
    <w:rsid w:val="00E427D9"/>
    <w:rsid w:val="00E42A8E"/>
    <w:rsid w:val="00E436AA"/>
    <w:rsid w:val="00E43D32"/>
    <w:rsid w:val="00E448C5"/>
    <w:rsid w:val="00E44D9D"/>
    <w:rsid w:val="00E46E53"/>
    <w:rsid w:val="00E46ECA"/>
    <w:rsid w:val="00E4744B"/>
    <w:rsid w:val="00E509B1"/>
    <w:rsid w:val="00E5198C"/>
    <w:rsid w:val="00E51A75"/>
    <w:rsid w:val="00E51D17"/>
    <w:rsid w:val="00E5234F"/>
    <w:rsid w:val="00E54851"/>
    <w:rsid w:val="00E5618F"/>
    <w:rsid w:val="00E56D3D"/>
    <w:rsid w:val="00E5719B"/>
    <w:rsid w:val="00E5787C"/>
    <w:rsid w:val="00E612C4"/>
    <w:rsid w:val="00E61759"/>
    <w:rsid w:val="00E61D1F"/>
    <w:rsid w:val="00E633D1"/>
    <w:rsid w:val="00E646BD"/>
    <w:rsid w:val="00E647E1"/>
    <w:rsid w:val="00E66AB0"/>
    <w:rsid w:val="00E66DAA"/>
    <w:rsid w:val="00E703A8"/>
    <w:rsid w:val="00E717C1"/>
    <w:rsid w:val="00E71939"/>
    <w:rsid w:val="00E71E47"/>
    <w:rsid w:val="00E726FC"/>
    <w:rsid w:val="00E747C2"/>
    <w:rsid w:val="00E74E26"/>
    <w:rsid w:val="00E768D3"/>
    <w:rsid w:val="00E7733B"/>
    <w:rsid w:val="00E81831"/>
    <w:rsid w:val="00E82B30"/>
    <w:rsid w:val="00E83584"/>
    <w:rsid w:val="00E83C52"/>
    <w:rsid w:val="00E84111"/>
    <w:rsid w:val="00E842BB"/>
    <w:rsid w:val="00E90DAA"/>
    <w:rsid w:val="00E911F6"/>
    <w:rsid w:val="00E912C6"/>
    <w:rsid w:val="00E922C9"/>
    <w:rsid w:val="00E927F0"/>
    <w:rsid w:val="00E93AA7"/>
    <w:rsid w:val="00E93D55"/>
    <w:rsid w:val="00EA2297"/>
    <w:rsid w:val="00EA33A3"/>
    <w:rsid w:val="00EA40EC"/>
    <w:rsid w:val="00EA51B5"/>
    <w:rsid w:val="00EA6000"/>
    <w:rsid w:val="00EA63C9"/>
    <w:rsid w:val="00EA6D12"/>
    <w:rsid w:val="00EA7A3A"/>
    <w:rsid w:val="00EB007E"/>
    <w:rsid w:val="00EB03EE"/>
    <w:rsid w:val="00EB10EB"/>
    <w:rsid w:val="00EB2146"/>
    <w:rsid w:val="00EB3F76"/>
    <w:rsid w:val="00EB5275"/>
    <w:rsid w:val="00EB5F86"/>
    <w:rsid w:val="00EB60DA"/>
    <w:rsid w:val="00EB6371"/>
    <w:rsid w:val="00EC28E4"/>
    <w:rsid w:val="00EC2D4E"/>
    <w:rsid w:val="00EC3E04"/>
    <w:rsid w:val="00EC5E3A"/>
    <w:rsid w:val="00EC7D61"/>
    <w:rsid w:val="00EC7DD6"/>
    <w:rsid w:val="00ED069C"/>
    <w:rsid w:val="00ED0BA4"/>
    <w:rsid w:val="00ED1024"/>
    <w:rsid w:val="00ED2E9C"/>
    <w:rsid w:val="00ED3978"/>
    <w:rsid w:val="00ED3B97"/>
    <w:rsid w:val="00ED3BB9"/>
    <w:rsid w:val="00ED43B5"/>
    <w:rsid w:val="00ED503B"/>
    <w:rsid w:val="00ED5BAA"/>
    <w:rsid w:val="00ED5DB4"/>
    <w:rsid w:val="00ED6753"/>
    <w:rsid w:val="00ED7D61"/>
    <w:rsid w:val="00EE0138"/>
    <w:rsid w:val="00EE0C49"/>
    <w:rsid w:val="00EE10CB"/>
    <w:rsid w:val="00EE12CB"/>
    <w:rsid w:val="00EE28A8"/>
    <w:rsid w:val="00EE395F"/>
    <w:rsid w:val="00EE4B19"/>
    <w:rsid w:val="00EE7BAF"/>
    <w:rsid w:val="00EF0CD3"/>
    <w:rsid w:val="00EF312B"/>
    <w:rsid w:val="00EF428E"/>
    <w:rsid w:val="00EF4B79"/>
    <w:rsid w:val="00EF4C4F"/>
    <w:rsid w:val="00EF60E7"/>
    <w:rsid w:val="00EF6DDA"/>
    <w:rsid w:val="00EF76FD"/>
    <w:rsid w:val="00F00576"/>
    <w:rsid w:val="00F00DA8"/>
    <w:rsid w:val="00F02349"/>
    <w:rsid w:val="00F03469"/>
    <w:rsid w:val="00F04D67"/>
    <w:rsid w:val="00F04DCC"/>
    <w:rsid w:val="00F06758"/>
    <w:rsid w:val="00F1110D"/>
    <w:rsid w:val="00F132B4"/>
    <w:rsid w:val="00F14F6C"/>
    <w:rsid w:val="00F1558D"/>
    <w:rsid w:val="00F166D1"/>
    <w:rsid w:val="00F16B20"/>
    <w:rsid w:val="00F1798F"/>
    <w:rsid w:val="00F202F3"/>
    <w:rsid w:val="00F20A51"/>
    <w:rsid w:val="00F2145C"/>
    <w:rsid w:val="00F21696"/>
    <w:rsid w:val="00F21BB9"/>
    <w:rsid w:val="00F21F7B"/>
    <w:rsid w:val="00F22F6F"/>
    <w:rsid w:val="00F24816"/>
    <w:rsid w:val="00F25C06"/>
    <w:rsid w:val="00F27DFC"/>
    <w:rsid w:val="00F30057"/>
    <w:rsid w:val="00F306BB"/>
    <w:rsid w:val="00F31677"/>
    <w:rsid w:val="00F31EE9"/>
    <w:rsid w:val="00F322D3"/>
    <w:rsid w:val="00F32968"/>
    <w:rsid w:val="00F33DA6"/>
    <w:rsid w:val="00F33E66"/>
    <w:rsid w:val="00F35AD2"/>
    <w:rsid w:val="00F36317"/>
    <w:rsid w:val="00F37953"/>
    <w:rsid w:val="00F37EBA"/>
    <w:rsid w:val="00F40781"/>
    <w:rsid w:val="00F407F4"/>
    <w:rsid w:val="00F40F96"/>
    <w:rsid w:val="00F4284A"/>
    <w:rsid w:val="00F42A3D"/>
    <w:rsid w:val="00F42EE6"/>
    <w:rsid w:val="00F43763"/>
    <w:rsid w:val="00F4440E"/>
    <w:rsid w:val="00F447C2"/>
    <w:rsid w:val="00F45DAE"/>
    <w:rsid w:val="00F478BB"/>
    <w:rsid w:val="00F50BFE"/>
    <w:rsid w:val="00F51556"/>
    <w:rsid w:val="00F535BA"/>
    <w:rsid w:val="00F54959"/>
    <w:rsid w:val="00F55E92"/>
    <w:rsid w:val="00F573C6"/>
    <w:rsid w:val="00F61A81"/>
    <w:rsid w:val="00F61BC1"/>
    <w:rsid w:val="00F6329C"/>
    <w:rsid w:val="00F6446F"/>
    <w:rsid w:val="00F64B8D"/>
    <w:rsid w:val="00F65110"/>
    <w:rsid w:val="00F6556A"/>
    <w:rsid w:val="00F65A06"/>
    <w:rsid w:val="00F65CDB"/>
    <w:rsid w:val="00F66D37"/>
    <w:rsid w:val="00F70668"/>
    <w:rsid w:val="00F7266D"/>
    <w:rsid w:val="00F7471A"/>
    <w:rsid w:val="00F74A4B"/>
    <w:rsid w:val="00F74A5E"/>
    <w:rsid w:val="00F74C35"/>
    <w:rsid w:val="00F76975"/>
    <w:rsid w:val="00F76F7B"/>
    <w:rsid w:val="00F800C3"/>
    <w:rsid w:val="00F82386"/>
    <w:rsid w:val="00F84CE1"/>
    <w:rsid w:val="00F851D6"/>
    <w:rsid w:val="00F87D7F"/>
    <w:rsid w:val="00F87E30"/>
    <w:rsid w:val="00F90D24"/>
    <w:rsid w:val="00F916D2"/>
    <w:rsid w:val="00F94FBA"/>
    <w:rsid w:val="00F94FC0"/>
    <w:rsid w:val="00F95E0F"/>
    <w:rsid w:val="00F96554"/>
    <w:rsid w:val="00F96880"/>
    <w:rsid w:val="00F97273"/>
    <w:rsid w:val="00FA02E4"/>
    <w:rsid w:val="00FA1BD6"/>
    <w:rsid w:val="00FA6D5F"/>
    <w:rsid w:val="00FA712A"/>
    <w:rsid w:val="00FA729E"/>
    <w:rsid w:val="00FA7617"/>
    <w:rsid w:val="00FA7BD8"/>
    <w:rsid w:val="00FB0592"/>
    <w:rsid w:val="00FB35D9"/>
    <w:rsid w:val="00FB409F"/>
    <w:rsid w:val="00FC14C2"/>
    <w:rsid w:val="00FC1AD8"/>
    <w:rsid w:val="00FC1E70"/>
    <w:rsid w:val="00FC33EA"/>
    <w:rsid w:val="00FC43D0"/>
    <w:rsid w:val="00FC4DFC"/>
    <w:rsid w:val="00FC56E7"/>
    <w:rsid w:val="00FC5A88"/>
    <w:rsid w:val="00FC658E"/>
    <w:rsid w:val="00FC68E1"/>
    <w:rsid w:val="00FC69A5"/>
    <w:rsid w:val="00FD0081"/>
    <w:rsid w:val="00FD17E3"/>
    <w:rsid w:val="00FD1865"/>
    <w:rsid w:val="00FD2D73"/>
    <w:rsid w:val="00FD3221"/>
    <w:rsid w:val="00FD3304"/>
    <w:rsid w:val="00FD34D8"/>
    <w:rsid w:val="00FD3E1A"/>
    <w:rsid w:val="00FD5E5E"/>
    <w:rsid w:val="00FD6C27"/>
    <w:rsid w:val="00FD7215"/>
    <w:rsid w:val="00FD7350"/>
    <w:rsid w:val="00FD7F63"/>
    <w:rsid w:val="00FE1572"/>
    <w:rsid w:val="00FE2513"/>
    <w:rsid w:val="00FE3131"/>
    <w:rsid w:val="00FE43C0"/>
    <w:rsid w:val="00FE4BFD"/>
    <w:rsid w:val="00FE5619"/>
    <w:rsid w:val="00FE5676"/>
    <w:rsid w:val="00FF1C2C"/>
    <w:rsid w:val="00FF220B"/>
    <w:rsid w:val="00FF292B"/>
    <w:rsid w:val="00FF3330"/>
    <w:rsid w:val="00FF4750"/>
    <w:rsid w:val="00FF4887"/>
    <w:rsid w:val="00FF53F1"/>
    <w:rsid w:val="00FF569E"/>
    <w:rsid w:val="00FF56AE"/>
    <w:rsid w:val="00FF7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FF6C10-6619-4B70-866D-17431381F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707D5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F64B8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43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14395"/>
  </w:style>
  <w:style w:type="character" w:styleId="Hyperlink">
    <w:name w:val="Hyperlink"/>
    <w:basedOn w:val="DefaultParagraphFont"/>
    <w:unhideWhenUsed/>
    <w:rsid w:val="00014395"/>
    <w:rPr>
      <w:color w:val="0000FF"/>
      <w:u w:val="single"/>
    </w:rPr>
  </w:style>
  <w:style w:type="paragraph" w:styleId="BodyText">
    <w:name w:val="Body Text"/>
    <w:basedOn w:val="Normal"/>
    <w:link w:val="BodyTextChar"/>
    <w:uiPriority w:val="99"/>
    <w:unhideWhenUsed/>
    <w:rsid w:val="00850AFA"/>
    <w:pPr>
      <w:spacing w:after="0" w:line="240" w:lineRule="auto"/>
      <w:jc w:val="center"/>
    </w:pPr>
    <w:rPr>
      <w:rFonts w:ascii="Times New Roman" w:eastAsia="Times New Roman" w:hAnsi="Times New Roman" w:cs="Times New Roman"/>
      <w:b/>
      <w:bCs/>
      <w:sz w:val="28"/>
      <w:szCs w:val="28"/>
    </w:rPr>
  </w:style>
  <w:style w:type="character" w:customStyle="1" w:styleId="BodyTextChar">
    <w:name w:val="Body Text Char"/>
    <w:basedOn w:val="DefaultParagraphFont"/>
    <w:link w:val="BodyText"/>
    <w:uiPriority w:val="99"/>
    <w:rsid w:val="00850AFA"/>
    <w:rPr>
      <w:rFonts w:ascii="Times New Roman" w:eastAsia="Times New Roman" w:hAnsi="Times New Roman" w:cs="Times New Roman"/>
      <w:b/>
      <w:bCs/>
      <w:sz w:val="28"/>
      <w:szCs w:val="28"/>
    </w:rPr>
  </w:style>
  <w:style w:type="paragraph" w:styleId="Header">
    <w:name w:val="header"/>
    <w:basedOn w:val="Normal"/>
    <w:link w:val="HeaderChar"/>
    <w:uiPriority w:val="99"/>
    <w:unhideWhenUsed/>
    <w:rsid w:val="00277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D7A"/>
  </w:style>
  <w:style w:type="paragraph" w:styleId="Footer">
    <w:name w:val="footer"/>
    <w:basedOn w:val="Normal"/>
    <w:link w:val="FooterChar"/>
    <w:uiPriority w:val="99"/>
    <w:unhideWhenUsed/>
    <w:rsid w:val="00277D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D7A"/>
  </w:style>
  <w:style w:type="paragraph" w:styleId="BalloonText">
    <w:name w:val="Balloon Text"/>
    <w:basedOn w:val="Normal"/>
    <w:link w:val="BalloonTextChar"/>
    <w:uiPriority w:val="99"/>
    <w:unhideWhenUsed/>
    <w:rsid w:val="004A4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A41D2"/>
    <w:rPr>
      <w:rFonts w:ascii="Tahoma" w:hAnsi="Tahoma" w:cs="Tahoma"/>
      <w:sz w:val="16"/>
      <w:szCs w:val="16"/>
    </w:rPr>
  </w:style>
  <w:style w:type="table" w:styleId="TableGrid">
    <w:name w:val="Table Grid"/>
    <w:basedOn w:val="TableNormal"/>
    <w:rsid w:val="004A41D2"/>
    <w:pPr>
      <w:spacing w:after="0" w:line="240" w:lineRule="auto"/>
    </w:pPr>
    <w:rPr>
      <w:rFonts w:ascii="Times New Roman" w:eastAsia="Arial"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loonTextChar1">
    <w:name w:val="Balloon Text Char1"/>
    <w:semiHidden/>
    <w:locked/>
    <w:rsid w:val="004A41D2"/>
    <w:rPr>
      <w:rFonts w:ascii="Tahoma" w:eastAsia="Times New Roman" w:hAnsi="Tahoma" w:cs="Tahoma"/>
      <w:sz w:val="16"/>
      <w:szCs w:val="16"/>
      <w:lang w:val="en-US"/>
    </w:rPr>
  </w:style>
  <w:style w:type="character" w:customStyle="1" w:styleId="normal-h1">
    <w:name w:val="normal-h1"/>
    <w:uiPriority w:val="99"/>
    <w:rsid w:val="00C906E8"/>
    <w:rPr>
      <w:rFonts w:ascii="Times New Roman" w:hAnsi="Times New Roman" w:cs="Times New Roman" w:hint="default"/>
      <w:sz w:val="28"/>
      <w:szCs w:val="28"/>
    </w:rPr>
  </w:style>
  <w:style w:type="paragraph" w:customStyle="1" w:styleId="normal-p">
    <w:name w:val="normal-p"/>
    <w:basedOn w:val="Normal"/>
    <w:uiPriority w:val="99"/>
    <w:rsid w:val="00C906E8"/>
    <w:pPr>
      <w:spacing w:after="0" w:line="240" w:lineRule="auto"/>
    </w:pPr>
    <w:rPr>
      <w:rFonts w:ascii="Times New Roman" w:eastAsia="Times New Roman" w:hAnsi="Times New Roman" w:cs="Times New Roman"/>
      <w:sz w:val="20"/>
      <w:szCs w:val="20"/>
    </w:rPr>
  </w:style>
  <w:style w:type="paragraph" w:styleId="BodyTextIndent">
    <w:name w:val="Body Text Indent"/>
    <w:basedOn w:val="Normal"/>
    <w:link w:val="BodyTextIndentChar"/>
    <w:unhideWhenUsed/>
    <w:rsid w:val="00707D58"/>
    <w:pPr>
      <w:spacing w:after="120"/>
      <w:ind w:left="283"/>
    </w:pPr>
  </w:style>
  <w:style w:type="character" w:customStyle="1" w:styleId="BodyTextIndentChar">
    <w:name w:val="Body Text Indent Char"/>
    <w:basedOn w:val="DefaultParagraphFont"/>
    <w:link w:val="BodyTextIndent"/>
    <w:rsid w:val="00707D58"/>
  </w:style>
  <w:style w:type="character" w:customStyle="1" w:styleId="Heading1Char">
    <w:name w:val="Heading 1 Char"/>
    <w:basedOn w:val="DefaultParagraphFont"/>
    <w:link w:val="Heading1"/>
    <w:uiPriority w:val="99"/>
    <w:rsid w:val="00707D58"/>
    <w:rPr>
      <w:rFonts w:ascii="Cambria" w:eastAsia="Times New Roman" w:hAnsi="Cambria" w:cs="Times New Roman"/>
      <w:b/>
      <w:bCs/>
      <w:kern w:val="32"/>
      <w:sz w:val="32"/>
      <w:szCs w:val="32"/>
    </w:rPr>
  </w:style>
  <w:style w:type="character" w:customStyle="1" w:styleId="Bodytext2">
    <w:name w:val="Body text (2)_"/>
    <w:link w:val="Bodytext20"/>
    <w:rsid w:val="00707D58"/>
    <w:rPr>
      <w:rFonts w:ascii="Times New Roman" w:hAnsi="Times New Roman" w:cs="Times New Roman"/>
      <w:b/>
      <w:bCs/>
      <w:spacing w:val="2"/>
      <w:sz w:val="23"/>
      <w:szCs w:val="23"/>
      <w:shd w:val="clear" w:color="auto" w:fill="FFFFFF"/>
    </w:rPr>
  </w:style>
  <w:style w:type="character" w:customStyle="1" w:styleId="Bodytext2SmallCaps">
    <w:name w:val="Body text (2) + Small Caps"/>
    <w:rsid w:val="00707D58"/>
    <w:rPr>
      <w:rFonts w:ascii="Times New Roman" w:hAnsi="Times New Roman" w:cs="Times New Roman"/>
      <w:b/>
      <w:bCs/>
      <w:smallCaps/>
      <w:spacing w:val="2"/>
      <w:sz w:val="23"/>
      <w:szCs w:val="23"/>
      <w:u w:val="none"/>
    </w:rPr>
  </w:style>
  <w:style w:type="character" w:customStyle="1" w:styleId="Bodytext3">
    <w:name w:val="Body text (3)_"/>
    <w:link w:val="Bodytext31"/>
    <w:rsid w:val="00707D58"/>
    <w:rPr>
      <w:rFonts w:ascii="Times New Roman" w:hAnsi="Times New Roman" w:cs="Times New Roman"/>
      <w:b/>
      <w:bCs/>
      <w:spacing w:val="7"/>
      <w:sz w:val="25"/>
      <w:szCs w:val="25"/>
      <w:shd w:val="clear" w:color="auto" w:fill="FFFFFF"/>
    </w:rPr>
  </w:style>
  <w:style w:type="character" w:customStyle="1" w:styleId="Bodytext3115pt">
    <w:name w:val="Body text (3) + 11.5 pt"/>
    <w:aliases w:val="Spacing 0 pt"/>
    <w:rsid w:val="00707D58"/>
    <w:rPr>
      <w:rFonts w:ascii="Times New Roman" w:hAnsi="Times New Roman" w:cs="Times New Roman"/>
      <w:b/>
      <w:bCs/>
      <w:spacing w:val="2"/>
      <w:sz w:val="23"/>
      <w:szCs w:val="23"/>
      <w:u w:val="single"/>
    </w:rPr>
  </w:style>
  <w:style w:type="character" w:customStyle="1" w:styleId="Bodytext30">
    <w:name w:val="Body text (3)"/>
    <w:rsid w:val="00707D58"/>
    <w:rPr>
      <w:rFonts w:ascii="Times New Roman" w:hAnsi="Times New Roman" w:cs="Times New Roman"/>
      <w:b/>
      <w:bCs/>
      <w:spacing w:val="7"/>
      <w:sz w:val="25"/>
      <w:szCs w:val="25"/>
      <w:u w:val="single"/>
    </w:rPr>
  </w:style>
  <w:style w:type="character" w:customStyle="1" w:styleId="Bodytext4">
    <w:name w:val="Body text (4)_"/>
    <w:link w:val="Bodytext40"/>
    <w:rsid w:val="00707D58"/>
    <w:rPr>
      <w:rFonts w:ascii="Times New Roman" w:hAnsi="Times New Roman" w:cs="Times New Roman"/>
      <w:i/>
      <w:iCs/>
      <w:spacing w:val="1"/>
      <w:sz w:val="25"/>
      <w:szCs w:val="25"/>
      <w:shd w:val="clear" w:color="auto" w:fill="FFFFFF"/>
    </w:rPr>
  </w:style>
  <w:style w:type="character" w:customStyle="1" w:styleId="Bodytext4NotItalic">
    <w:name w:val="Body text (4) + Not Italic"/>
    <w:aliases w:val="Spacing 0 pt39"/>
    <w:rsid w:val="00707D58"/>
    <w:rPr>
      <w:rFonts w:ascii="Times New Roman" w:hAnsi="Times New Roman" w:cs="Times New Roman"/>
      <w:i/>
      <w:iCs/>
      <w:spacing w:val="5"/>
      <w:sz w:val="25"/>
      <w:szCs w:val="25"/>
      <w:u w:val="none"/>
    </w:rPr>
  </w:style>
  <w:style w:type="character" w:customStyle="1" w:styleId="Bodytext4Corbel">
    <w:name w:val="Body text (4) + Corbel"/>
    <w:aliases w:val="18 pt,Bold,Spacing 0 pt38"/>
    <w:rsid w:val="00707D58"/>
    <w:rPr>
      <w:rFonts w:ascii="Corbel" w:hAnsi="Corbel" w:cs="Corbel"/>
      <w:b/>
      <w:bCs/>
      <w:i/>
      <w:iCs/>
      <w:spacing w:val="12"/>
      <w:sz w:val="36"/>
      <w:szCs w:val="36"/>
      <w:u w:val="none"/>
    </w:rPr>
  </w:style>
  <w:style w:type="character" w:customStyle="1" w:styleId="Heading10">
    <w:name w:val="Heading #1_"/>
    <w:link w:val="Heading11"/>
    <w:rsid w:val="00707D58"/>
    <w:rPr>
      <w:rFonts w:ascii="Times New Roman" w:hAnsi="Times New Roman" w:cs="Times New Roman"/>
      <w:i/>
      <w:iCs/>
      <w:spacing w:val="3"/>
      <w:sz w:val="26"/>
      <w:szCs w:val="26"/>
      <w:shd w:val="clear" w:color="auto" w:fill="FFFFFF"/>
    </w:rPr>
  </w:style>
  <w:style w:type="character" w:customStyle="1" w:styleId="Heading1CenturyGothic">
    <w:name w:val="Heading #1 + Century Gothic"/>
    <w:aliases w:val="11.5 pt,Spacing 0 pt37"/>
    <w:rsid w:val="00707D58"/>
    <w:rPr>
      <w:rFonts w:ascii="Century Gothic" w:hAnsi="Century Gothic" w:cs="Century Gothic"/>
      <w:i/>
      <w:iCs/>
      <w:noProof/>
      <w:spacing w:val="0"/>
      <w:sz w:val="23"/>
      <w:szCs w:val="23"/>
      <w:u w:val="none"/>
    </w:rPr>
  </w:style>
  <w:style w:type="character" w:customStyle="1" w:styleId="Bodytext0">
    <w:name w:val="Body text_"/>
    <w:link w:val="BodyText1"/>
    <w:rsid w:val="00707D58"/>
    <w:rPr>
      <w:rFonts w:ascii="Times New Roman" w:hAnsi="Times New Roman" w:cs="Times New Roman"/>
      <w:spacing w:val="5"/>
      <w:sz w:val="25"/>
      <w:szCs w:val="25"/>
      <w:shd w:val="clear" w:color="auto" w:fill="FFFFFF"/>
    </w:rPr>
  </w:style>
  <w:style w:type="character" w:customStyle="1" w:styleId="Headerorfooter">
    <w:name w:val="Header or footer_"/>
    <w:link w:val="Headerorfooter0"/>
    <w:rsid w:val="00707D58"/>
    <w:rPr>
      <w:rFonts w:ascii="Times New Roman" w:hAnsi="Times New Roman" w:cs="Times New Roman"/>
      <w:spacing w:val="9"/>
      <w:shd w:val="clear" w:color="auto" w:fill="FFFFFF"/>
    </w:rPr>
  </w:style>
  <w:style w:type="character" w:customStyle="1" w:styleId="Heading20">
    <w:name w:val="Heading #2_"/>
    <w:link w:val="Heading21"/>
    <w:rsid w:val="00707D58"/>
    <w:rPr>
      <w:rFonts w:ascii="Times New Roman" w:hAnsi="Times New Roman" w:cs="Times New Roman"/>
      <w:spacing w:val="5"/>
      <w:sz w:val="25"/>
      <w:szCs w:val="25"/>
      <w:shd w:val="clear" w:color="auto" w:fill="FFFFFF"/>
    </w:rPr>
  </w:style>
  <w:style w:type="character" w:customStyle="1" w:styleId="BodytextCorbel">
    <w:name w:val="Body text + Corbel"/>
    <w:aliases w:val="13 pt,Spacing 0 pt36"/>
    <w:rsid w:val="00707D58"/>
    <w:rPr>
      <w:rFonts w:ascii="Corbel" w:hAnsi="Corbel" w:cs="Corbel"/>
      <w:spacing w:val="-12"/>
      <w:sz w:val="26"/>
      <w:szCs w:val="26"/>
      <w:u w:val="none"/>
    </w:rPr>
  </w:style>
  <w:style w:type="character" w:customStyle="1" w:styleId="Bodytext5">
    <w:name w:val="Body text (5)_"/>
    <w:link w:val="Bodytext50"/>
    <w:rsid w:val="00707D58"/>
    <w:rPr>
      <w:rFonts w:ascii="Times New Roman" w:hAnsi="Times New Roman" w:cs="Times New Roman"/>
      <w:spacing w:val="46"/>
      <w:w w:val="200"/>
      <w:sz w:val="8"/>
      <w:szCs w:val="8"/>
      <w:shd w:val="clear" w:color="auto" w:fill="FFFFFF"/>
    </w:rPr>
  </w:style>
  <w:style w:type="character" w:customStyle="1" w:styleId="Bodytext5Italic">
    <w:name w:val="Body text (5) + Italic"/>
    <w:aliases w:val="Spacing 0 pt35,Scale 100%"/>
    <w:rsid w:val="00707D58"/>
    <w:rPr>
      <w:rFonts w:ascii="Times New Roman" w:hAnsi="Times New Roman" w:cs="Times New Roman"/>
      <w:i/>
      <w:iCs/>
      <w:spacing w:val="-16"/>
      <w:w w:val="100"/>
      <w:sz w:val="8"/>
      <w:szCs w:val="8"/>
      <w:u w:val="none"/>
    </w:rPr>
  </w:style>
  <w:style w:type="character" w:customStyle="1" w:styleId="Bodytext6">
    <w:name w:val="Body text (6)_"/>
    <w:link w:val="Bodytext60"/>
    <w:rsid w:val="00707D58"/>
    <w:rPr>
      <w:rFonts w:ascii="Corbel" w:hAnsi="Corbel" w:cs="Corbel"/>
      <w:spacing w:val="-12"/>
      <w:sz w:val="26"/>
      <w:szCs w:val="26"/>
      <w:shd w:val="clear" w:color="auto" w:fill="FFFFFF"/>
    </w:rPr>
  </w:style>
  <w:style w:type="character" w:customStyle="1" w:styleId="Bodytext6TimesNewRoman">
    <w:name w:val="Body text (6) + Times New Roman"/>
    <w:aliases w:val="12.5 pt,Spacing 0 pt34"/>
    <w:rsid w:val="00707D58"/>
    <w:rPr>
      <w:rFonts w:ascii="Times New Roman" w:hAnsi="Times New Roman" w:cs="Times New Roman"/>
      <w:spacing w:val="5"/>
      <w:sz w:val="25"/>
      <w:szCs w:val="25"/>
      <w:u w:val="none"/>
    </w:rPr>
  </w:style>
  <w:style w:type="character" w:customStyle="1" w:styleId="Bodytext7">
    <w:name w:val="Body text (7)_"/>
    <w:link w:val="Bodytext70"/>
    <w:rsid w:val="00707D58"/>
    <w:rPr>
      <w:rFonts w:ascii="Corbel" w:hAnsi="Corbel" w:cs="Corbel"/>
      <w:spacing w:val="40"/>
      <w:sz w:val="9"/>
      <w:szCs w:val="9"/>
      <w:shd w:val="clear" w:color="auto" w:fill="FFFFFF"/>
    </w:rPr>
  </w:style>
  <w:style w:type="character" w:customStyle="1" w:styleId="Bodytext7TimesNewRoman">
    <w:name w:val="Body text (7) + Times New Roman"/>
    <w:aliases w:val="Italic,Spacing 0 pt33"/>
    <w:rsid w:val="00707D58"/>
    <w:rPr>
      <w:rFonts w:ascii="Times New Roman" w:hAnsi="Times New Roman" w:cs="Times New Roman"/>
      <w:i/>
      <w:iCs/>
      <w:noProof/>
      <w:spacing w:val="0"/>
      <w:sz w:val="9"/>
      <w:szCs w:val="9"/>
      <w:u w:val="none"/>
    </w:rPr>
  </w:style>
  <w:style w:type="character" w:customStyle="1" w:styleId="Bodytext8">
    <w:name w:val="Body text (8)_"/>
    <w:link w:val="Bodytext80"/>
    <w:rsid w:val="00707D58"/>
    <w:rPr>
      <w:rFonts w:ascii="Consolas" w:hAnsi="Consolas" w:cs="Consolas"/>
      <w:spacing w:val="-10"/>
      <w:sz w:val="8"/>
      <w:szCs w:val="8"/>
      <w:shd w:val="clear" w:color="auto" w:fill="FFFFFF"/>
    </w:rPr>
  </w:style>
  <w:style w:type="character" w:customStyle="1" w:styleId="BodytextCorbel5">
    <w:name w:val="Body text + Corbel5"/>
    <w:aliases w:val="Spacing 0 pt32"/>
    <w:rsid w:val="00707D58"/>
    <w:rPr>
      <w:rFonts w:ascii="Corbel" w:hAnsi="Corbel" w:cs="Corbel"/>
      <w:noProof/>
      <w:spacing w:val="0"/>
      <w:sz w:val="25"/>
      <w:szCs w:val="25"/>
      <w:u w:val="none"/>
    </w:rPr>
  </w:style>
  <w:style w:type="character" w:customStyle="1" w:styleId="Bodytext3NotBold">
    <w:name w:val="Body text (3) + Not Bold"/>
    <w:aliases w:val="Spacing 0 pt31"/>
    <w:rsid w:val="00707D58"/>
    <w:rPr>
      <w:rFonts w:ascii="Times New Roman" w:hAnsi="Times New Roman" w:cs="Times New Roman"/>
      <w:b/>
      <w:bCs/>
      <w:spacing w:val="5"/>
      <w:sz w:val="25"/>
      <w:szCs w:val="25"/>
      <w:u w:val="none"/>
    </w:rPr>
  </w:style>
  <w:style w:type="character" w:customStyle="1" w:styleId="Bodytext9">
    <w:name w:val="Body text (9)_"/>
    <w:link w:val="Bodytext90"/>
    <w:rsid w:val="00707D58"/>
    <w:rPr>
      <w:rFonts w:ascii="Times New Roman" w:hAnsi="Times New Roman" w:cs="Times New Roman"/>
      <w:spacing w:val="13"/>
      <w:sz w:val="31"/>
      <w:szCs w:val="31"/>
      <w:shd w:val="clear" w:color="auto" w:fill="FFFFFF"/>
    </w:rPr>
  </w:style>
  <w:style w:type="character" w:customStyle="1" w:styleId="Bodytext10">
    <w:name w:val="Body text (10)_"/>
    <w:link w:val="Bodytext100"/>
    <w:rsid w:val="00707D58"/>
    <w:rPr>
      <w:rFonts w:ascii="Times New Roman" w:hAnsi="Times New Roman" w:cs="Times New Roman"/>
      <w:i/>
      <w:iCs/>
      <w:noProof/>
      <w:sz w:val="53"/>
      <w:szCs w:val="53"/>
      <w:shd w:val="clear" w:color="auto" w:fill="FFFFFF"/>
    </w:rPr>
  </w:style>
  <w:style w:type="character" w:customStyle="1" w:styleId="BodytextItalic">
    <w:name w:val="Body text + Italic"/>
    <w:aliases w:val="Spacing 0 pt30"/>
    <w:rsid w:val="00707D58"/>
    <w:rPr>
      <w:rFonts w:ascii="Times New Roman" w:hAnsi="Times New Roman" w:cs="Times New Roman"/>
      <w:i/>
      <w:iCs/>
      <w:spacing w:val="1"/>
      <w:sz w:val="25"/>
      <w:szCs w:val="25"/>
      <w:u w:val="none"/>
    </w:rPr>
  </w:style>
  <w:style w:type="character" w:customStyle="1" w:styleId="Bodytext11">
    <w:name w:val="Body text (11)_"/>
    <w:link w:val="Bodytext110"/>
    <w:rsid w:val="00707D58"/>
    <w:rPr>
      <w:rFonts w:ascii="Consolas" w:hAnsi="Consolas" w:cs="Consolas"/>
      <w:sz w:val="8"/>
      <w:szCs w:val="8"/>
      <w:shd w:val="clear" w:color="auto" w:fill="FFFFFF"/>
    </w:rPr>
  </w:style>
  <w:style w:type="character" w:customStyle="1" w:styleId="Bodytext11Italic">
    <w:name w:val="Body text (11) + Italic"/>
    <w:rsid w:val="00707D58"/>
    <w:rPr>
      <w:rFonts w:ascii="Consolas" w:hAnsi="Consolas" w:cs="Consolas"/>
      <w:i/>
      <w:iCs/>
      <w:noProof/>
      <w:sz w:val="8"/>
      <w:szCs w:val="8"/>
      <w:u w:val="none"/>
    </w:rPr>
  </w:style>
  <w:style w:type="character" w:customStyle="1" w:styleId="BodytextTrebuchetMS">
    <w:name w:val="Body text + Trebuchet MS"/>
    <w:aliases w:val="11.5 pt1,Bold10,Spacing 0 pt29"/>
    <w:rsid w:val="00707D58"/>
    <w:rPr>
      <w:rFonts w:ascii="Trebuchet MS" w:hAnsi="Trebuchet MS" w:cs="Trebuchet MS"/>
      <w:b/>
      <w:bCs/>
      <w:noProof/>
      <w:spacing w:val="0"/>
      <w:sz w:val="23"/>
      <w:szCs w:val="23"/>
      <w:u w:val="none"/>
    </w:rPr>
  </w:style>
  <w:style w:type="character" w:customStyle="1" w:styleId="Bodytext12">
    <w:name w:val="Body text (12)_"/>
    <w:link w:val="Bodytext120"/>
    <w:rsid w:val="00707D58"/>
    <w:rPr>
      <w:rFonts w:ascii="Times New Roman" w:hAnsi="Times New Roman" w:cs="Times New Roman"/>
      <w:b/>
      <w:bCs/>
      <w:spacing w:val="6"/>
      <w:shd w:val="clear" w:color="auto" w:fill="FFFFFF"/>
    </w:rPr>
  </w:style>
  <w:style w:type="character" w:customStyle="1" w:styleId="Bodytext6TimesNewRoman1">
    <w:name w:val="Body text (6) + Times New Roman1"/>
    <w:aliases w:val="12.5 pt1,Italic7,Spacing 0 pt28"/>
    <w:rsid w:val="00707D58"/>
    <w:rPr>
      <w:rFonts w:ascii="Times New Roman" w:hAnsi="Times New Roman" w:cs="Times New Roman"/>
      <w:i/>
      <w:iCs/>
      <w:spacing w:val="1"/>
      <w:sz w:val="25"/>
      <w:szCs w:val="25"/>
      <w:u w:val="none"/>
    </w:rPr>
  </w:style>
  <w:style w:type="character" w:customStyle="1" w:styleId="Tableofcontents2">
    <w:name w:val="Table of contents (2)_"/>
    <w:link w:val="Tableofcontents20"/>
    <w:rsid w:val="00707D58"/>
    <w:rPr>
      <w:rFonts w:ascii="Corbel" w:hAnsi="Corbel" w:cs="Corbel"/>
      <w:spacing w:val="-12"/>
      <w:sz w:val="26"/>
      <w:szCs w:val="26"/>
      <w:shd w:val="clear" w:color="auto" w:fill="FFFFFF"/>
    </w:rPr>
  </w:style>
  <w:style w:type="character" w:customStyle="1" w:styleId="Tableofcontents">
    <w:name w:val="Table of contents_"/>
    <w:link w:val="Tableofcontents0"/>
    <w:rsid w:val="00707D58"/>
    <w:rPr>
      <w:rFonts w:ascii="Times New Roman" w:hAnsi="Times New Roman" w:cs="Times New Roman"/>
      <w:spacing w:val="5"/>
      <w:sz w:val="25"/>
      <w:szCs w:val="25"/>
      <w:shd w:val="clear" w:color="auto" w:fill="FFFFFF"/>
    </w:rPr>
  </w:style>
  <w:style w:type="character" w:customStyle="1" w:styleId="Picturecaption">
    <w:name w:val="Picture caption_"/>
    <w:link w:val="Picturecaption0"/>
    <w:rsid w:val="00707D58"/>
    <w:rPr>
      <w:rFonts w:ascii="Times New Roman" w:hAnsi="Times New Roman" w:cs="Times New Roman"/>
      <w:spacing w:val="5"/>
      <w:sz w:val="25"/>
      <w:szCs w:val="25"/>
      <w:shd w:val="clear" w:color="auto" w:fill="FFFFFF"/>
    </w:rPr>
  </w:style>
  <w:style w:type="character" w:customStyle="1" w:styleId="Picturecaption2">
    <w:name w:val="Picture caption (2)_"/>
    <w:link w:val="Picturecaption20"/>
    <w:rsid w:val="00707D58"/>
    <w:rPr>
      <w:rFonts w:ascii="Consolas" w:hAnsi="Consolas" w:cs="Consolas"/>
      <w:spacing w:val="63"/>
      <w:sz w:val="8"/>
      <w:szCs w:val="8"/>
      <w:shd w:val="clear" w:color="auto" w:fill="FFFFFF"/>
    </w:rPr>
  </w:style>
  <w:style w:type="character" w:customStyle="1" w:styleId="Picturecaption2Spacing0pt">
    <w:name w:val="Picture caption (2) + Spacing 0 pt"/>
    <w:aliases w:val="Scale 200%"/>
    <w:rsid w:val="00707D58"/>
    <w:rPr>
      <w:rFonts w:ascii="Consolas" w:hAnsi="Consolas" w:cs="Consolas"/>
      <w:spacing w:val="0"/>
      <w:w w:val="200"/>
      <w:sz w:val="8"/>
      <w:szCs w:val="8"/>
      <w:u w:val="none"/>
    </w:rPr>
  </w:style>
  <w:style w:type="character" w:customStyle="1" w:styleId="Picturecaption2CourierNew">
    <w:name w:val="Picture caption (2) + Courier New"/>
    <w:aliases w:val="Italic6,Spacing 0 pt27"/>
    <w:rsid w:val="00707D58"/>
    <w:rPr>
      <w:rFonts w:ascii="Courier New" w:hAnsi="Courier New" w:cs="Courier New"/>
      <w:i/>
      <w:iCs/>
      <w:spacing w:val="18"/>
      <w:sz w:val="8"/>
      <w:szCs w:val="8"/>
      <w:u w:val="none"/>
    </w:rPr>
  </w:style>
  <w:style w:type="character" w:customStyle="1" w:styleId="Bodytext13">
    <w:name w:val="Body text (13)_"/>
    <w:link w:val="Bodytext130"/>
    <w:rsid w:val="00707D58"/>
    <w:rPr>
      <w:rFonts w:ascii="Times New Roman" w:hAnsi="Times New Roman" w:cs="Times New Roman"/>
      <w:b/>
      <w:bCs/>
      <w:i/>
      <w:iCs/>
      <w:spacing w:val="6"/>
      <w:sz w:val="21"/>
      <w:szCs w:val="21"/>
      <w:shd w:val="clear" w:color="auto" w:fill="FFFFFF"/>
    </w:rPr>
  </w:style>
  <w:style w:type="character" w:customStyle="1" w:styleId="Bodytext14">
    <w:name w:val="Body text (14)_"/>
    <w:link w:val="Bodytext140"/>
    <w:rsid w:val="00707D58"/>
    <w:rPr>
      <w:rFonts w:ascii="Times New Roman" w:hAnsi="Times New Roman" w:cs="Times New Roman"/>
      <w:b/>
      <w:bCs/>
      <w:spacing w:val="4"/>
      <w:sz w:val="16"/>
      <w:szCs w:val="16"/>
      <w:shd w:val="clear" w:color="auto" w:fill="FFFFFF"/>
    </w:rPr>
  </w:style>
  <w:style w:type="character" w:customStyle="1" w:styleId="Bodytext144pt">
    <w:name w:val="Body text (14) + 4 pt"/>
    <w:aliases w:val="Not Bold,Italic5,Spacing 0 pt26"/>
    <w:rsid w:val="00707D58"/>
    <w:rPr>
      <w:rFonts w:ascii="Times New Roman" w:hAnsi="Times New Roman" w:cs="Times New Roman"/>
      <w:b/>
      <w:bCs/>
      <w:i/>
      <w:iCs/>
      <w:noProof/>
      <w:spacing w:val="0"/>
      <w:sz w:val="8"/>
      <w:szCs w:val="8"/>
      <w:u w:val="none"/>
    </w:rPr>
  </w:style>
  <w:style w:type="character" w:customStyle="1" w:styleId="Heading3">
    <w:name w:val="Heading #3_"/>
    <w:link w:val="Heading30"/>
    <w:rsid w:val="00707D58"/>
    <w:rPr>
      <w:rFonts w:ascii="Times New Roman" w:hAnsi="Times New Roman" w:cs="Times New Roman"/>
      <w:b/>
      <w:bCs/>
      <w:spacing w:val="7"/>
      <w:sz w:val="25"/>
      <w:szCs w:val="25"/>
      <w:shd w:val="clear" w:color="auto" w:fill="FFFFFF"/>
    </w:rPr>
  </w:style>
  <w:style w:type="character" w:customStyle="1" w:styleId="Bodytext3Spacing0pt">
    <w:name w:val="Body text (3) + Spacing 0 pt"/>
    <w:rsid w:val="00707D58"/>
    <w:rPr>
      <w:rFonts w:ascii="Times New Roman" w:hAnsi="Times New Roman" w:cs="Times New Roman"/>
      <w:b/>
      <w:bCs/>
      <w:spacing w:val="8"/>
      <w:sz w:val="25"/>
      <w:szCs w:val="25"/>
      <w:u w:val="none"/>
    </w:rPr>
  </w:style>
  <w:style w:type="character" w:customStyle="1" w:styleId="Bodytext4Spacing0pt">
    <w:name w:val="Body text (4) + Spacing 0 pt"/>
    <w:rsid w:val="00707D58"/>
    <w:rPr>
      <w:rFonts w:ascii="Times New Roman" w:hAnsi="Times New Roman" w:cs="Times New Roman"/>
      <w:i/>
      <w:iCs/>
      <w:spacing w:val="2"/>
      <w:sz w:val="25"/>
      <w:szCs w:val="25"/>
      <w:u w:val="none"/>
    </w:rPr>
  </w:style>
  <w:style w:type="character" w:customStyle="1" w:styleId="Tablecaption">
    <w:name w:val="Table caption_"/>
    <w:link w:val="Tablecaption0"/>
    <w:rsid w:val="00707D58"/>
    <w:rPr>
      <w:rFonts w:ascii="Times New Roman" w:hAnsi="Times New Roman" w:cs="Times New Roman"/>
      <w:b/>
      <w:bCs/>
      <w:spacing w:val="7"/>
      <w:sz w:val="25"/>
      <w:szCs w:val="25"/>
      <w:shd w:val="clear" w:color="auto" w:fill="FFFFFF"/>
    </w:rPr>
  </w:style>
  <w:style w:type="character" w:customStyle="1" w:styleId="TablecaptionSpacing0pt">
    <w:name w:val="Table caption + Spacing 0 pt"/>
    <w:rsid w:val="00707D58"/>
    <w:rPr>
      <w:rFonts w:ascii="Times New Roman" w:hAnsi="Times New Roman" w:cs="Times New Roman"/>
      <w:b/>
      <w:bCs/>
      <w:spacing w:val="8"/>
      <w:sz w:val="25"/>
      <w:szCs w:val="25"/>
      <w:u w:val="none"/>
    </w:rPr>
  </w:style>
  <w:style w:type="character" w:customStyle="1" w:styleId="BodytextBold">
    <w:name w:val="Body text + Bold"/>
    <w:aliases w:val="Spacing 0 pt25"/>
    <w:rsid w:val="00707D58"/>
    <w:rPr>
      <w:rFonts w:ascii="Times New Roman" w:hAnsi="Times New Roman" w:cs="Times New Roman"/>
      <w:b/>
      <w:bCs/>
      <w:spacing w:val="8"/>
      <w:sz w:val="25"/>
      <w:szCs w:val="25"/>
      <w:u w:val="none"/>
    </w:rPr>
  </w:style>
  <w:style w:type="character" w:customStyle="1" w:styleId="BodytextSpacing0pt">
    <w:name w:val="Body text + Spacing 0 pt"/>
    <w:rsid w:val="00707D58"/>
    <w:rPr>
      <w:rFonts w:ascii="Times New Roman" w:hAnsi="Times New Roman" w:cs="Times New Roman"/>
      <w:spacing w:val="6"/>
      <w:sz w:val="25"/>
      <w:szCs w:val="25"/>
      <w:u w:val="none"/>
    </w:rPr>
  </w:style>
  <w:style w:type="character" w:customStyle="1" w:styleId="Headerorfooter3">
    <w:name w:val="Header or footer (3)_"/>
    <w:link w:val="Headerorfooter30"/>
    <w:rsid w:val="00707D58"/>
    <w:rPr>
      <w:rFonts w:ascii="Times New Roman" w:hAnsi="Times New Roman" w:cs="Times New Roman"/>
      <w:b/>
      <w:bCs/>
      <w:spacing w:val="6"/>
      <w:sz w:val="19"/>
      <w:szCs w:val="19"/>
      <w:shd w:val="clear" w:color="auto" w:fill="FFFFFF"/>
    </w:rPr>
  </w:style>
  <w:style w:type="character" w:customStyle="1" w:styleId="BodytextItalic1">
    <w:name w:val="Body text + Italic1"/>
    <w:aliases w:val="Spacing 0 pt24"/>
    <w:rsid w:val="00707D58"/>
    <w:rPr>
      <w:rFonts w:ascii="Times New Roman" w:hAnsi="Times New Roman" w:cs="Times New Roman"/>
      <w:i/>
      <w:iCs/>
      <w:spacing w:val="2"/>
      <w:sz w:val="25"/>
      <w:szCs w:val="25"/>
      <w:u w:val="none"/>
    </w:rPr>
  </w:style>
  <w:style w:type="character" w:customStyle="1" w:styleId="BodytextConsolas">
    <w:name w:val="Body text + Consolas"/>
    <w:aliases w:val="5 pt,Spacing 0 pt23"/>
    <w:rsid w:val="00707D58"/>
    <w:rPr>
      <w:rFonts w:ascii="Consolas" w:hAnsi="Consolas" w:cs="Consolas"/>
      <w:noProof/>
      <w:spacing w:val="0"/>
      <w:sz w:val="10"/>
      <w:szCs w:val="10"/>
      <w:u w:val="none"/>
    </w:rPr>
  </w:style>
  <w:style w:type="character" w:customStyle="1" w:styleId="HeaderorfooterSpacing0pt">
    <w:name w:val="Header or footer + Spacing 0 pt"/>
    <w:rsid w:val="00707D58"/>
    <w:rPr>
      <w:rFonts w:ascii="Times New Roman" w:hAnsi="Times New Roman" w:cs="Times New Roman"/>
      <w:noProof/>
      <w:spacing w:val="0"/>
      <w:sz w:val="22"/>
      <w:szCs w:val="22"/>
      <w:u w:val="none"/>
    </w:rPr>
  </w:style>
  <w:style w:type="character" w:customStyle="1" w:styleId="Bodytext10pt">
    <w:name w:val="Body text + 10 pt"/>
    <w:aliases w:val="Spacing 0 pt22"/>
    <w:rsid w:val="00707D58"/>
    <w:rPr>
      <w:rFonts w:ascii="Times New Roman" w:hAnsi="Times New Roman" w:cs="Times New Roman"/>
      <w:noProof/>
      <w:spacing w:val="0"/>
      <w:sz w:val="20"/>
      <w:szCs w:val="20"/>
      <w:u w:val="none"/>
    </w:rPr>
  </w:style>
  <w:style w:type="character" w:customStyle="1" w:styleId="Bodytext15">
    <w:name w:val="Body text (15)_"/>
    <w:link w:val="Bodytext150"/>
    <w:rsid w:val="00707D58"/>
    <w:rPr>
      <w:rFonts w:ascii="Times New Roman" w:hAnsi="Times New Roman" w:cs="Times New Roman"/>
      <w:i/>
      <w:iCs/>
      <w:sz w:val="8"/>
      <w:szCs w:val="8"/>
      <w:shd w:val="clear" w:color="auto" w:fill="FFFFFF"/>
    </w:rPr>
  </w:style>
  <w:style w:type="character" w:customStyle="1" w:styleId="Bodytext15NotItalic">
    <w:name w:val="Body text (15) + Not Italic"/>
    <w:aliases w:val="Scale 200%2"/>
    <w:rsid w:val="00707D58"/>
    <w:rPr>
      <w:rFonts w:ascii="Times New Roman" w:hAnsi="Times New Roman" w:cs="Times New Roman"/>
      <w:i/>
      <w:iCs/>
      <w:w w:val="200"/>
      <w:sz w:val="8"/>
      <w:szCs w:val="8"/>
      <w:u w:val="none"/>
    </w:rPr>
  </w:style>
  <w:style w:type="character" w:customStyle="1" w:styleId="Heading5">
    <w:name w:val="Heading #5_"/>
    <w:link w:val="Heading50"/>
    <w:rsid w:val="00707D58"/>
    <w:rPr>
      <w:rFonts w:ascii="Times New Roman" w:hAnsi="Times New Roman" w:cs="Times New Roman"/>
      <w:b/>
      <w:bCs/>
      <w:spacing w:val="8"/>
      <w:sz w:val="25"/>
      <w:szCs w:val="25"/>
      <w:shd w:val="clear" w:color="auto" w:fill="FFFFFF"/>
    </w:rPr>
  </w:style>
  <w:style w:type="character" w:customStyle="1" w:styleId="Bodytext4pt">
    <w:name w:val="Body text + 4 pt"/>
    <w:aliases w:val="Spacing 0 pt21,Scale 200%1"/>
    <w:rsid w:val="00707D58"/>
    <w:rPr>
      <w:rFonts w:ascii="Times New Roman" w:hAnsi="Times New Roman" w:cs="Times New Roman"/>
      <w:noProof/>
      <w:spacing w:val="0"/>
      <w:w w:val="200"/>
      <w:sz w:val="8"/>
      <w:szCs w:val="8"/>
      <w:u w:val="none"/>
    </w:rPr>
  </w:style>
  <w:style w:type="character" w:customStyle="1" w:styleId="Headerorfooter4">
    <w:name w:val="Header or footer (4)_"/>
    <w:link w:val="Headerorfooter40"/>
    <w:rsid w:val="00707D58"/>
    <w:rPr>
      <w:rFonts w:ascii="Times New Roman" w:hAnsi="Times New Roman" w:cs="Times New Roman"/>
      <w:b/>
      <w:bCs/>
      <w:spacing w:val="8"/>
      <w:shd w:val="clear" w:color="auto" w:fill="FFFFFF"/>
    </w:rPr>
  </w:style>
  <w:style w:type="character" w:customStyle="1" w:styleId="Bodytext12pt">
    <w:name w:val="Body text + 12 pt"/>
    <w:aliases w:val="Spacing 0 pt20"/>
    <w:rsid w:val="00707D58"/>
    <w:rPr>
      <w:rFonts w:ascii="Times New Roman" w:hAnsi="Times New Roman" w:cs="Times New Roman"/>
      <w:spacing w:val="7"/>
      <w:sz w:val="24"/>
      <w:szCs w:val="24"/>
      <w:u w:val="none"/>
    </w:rPr>
  </w:style>
  <w:style w:type="character" w:customStyle="1" w:styleId="Bodytext12pt1">
    <w:name w:val="Body text + 12 pt1"/>
    <w:rsid w:val="00707D58"/>
    <w:rPr>
      <w:rFonts w:ascii="Times New Roman" w:hAnsi="Times New Roman" w:cs="Times New Roman"/>
      <w:spacing w:val="5"/>
      <w:sz w:val="24"/>
      <w:szCs w:val="24"/>
      <w:u w:val="none"/>
    </w:rPr>
  </w:style>
  <w:style w:type="character" w:customStyle="1" w:styleId="Bodytext4NotItalic1">
    <w:name w:val="Body text (4) + Not Italic1"/>
    <w:aliases w:val="Spacing 0 pt19"/>
    <w:rsid w:val="00707D58"/>
    <w:rPr>
      <w:rFonts w:ascii="Times New Roman" w:hAnsi="Times New Roman" w:cs="Times New Roman"/>
      <w:i/>
      <w:iCs/>
      <w:spacing w:val="6"/>
      <w:sz w:val="25"/>
      <w:szCs w:val="25"/>
      <w:u w:val="none"/>
    </w:rPr>
  </w:style>
  <w:style w:type="character" w:customStyle="1" w:styleId="Headerorfooter5">
    <w:name w:val="Header or footer (5)_"/>
    <w:link w:val="Headerorfooter50"/>
    <w:rsid w:val="00707D58"/>
    <w:rPr>
      <w:rFonts w:ascii="Trebuchet MS" w:hAnsi="Trebuchet MS" w:cs="Trebuchet MS"/>
      <w:i/>
      <w:iCs/>
      <w:spacing w:val="12"/>
      <w:shd w:val="clear" w:color="auto" w:fill="FFFFFF"/>
    </w:rPr>
  </w:style>
  <w:style w:type="character" w:customStyle="1" w:styleId="Bodytext2125pt">
    <w:name w:val="Body text (2) + 12.5 pt"/>
    <w:aliases w:val="Spacing 0 pt18"/>
    <w:rsid w:val="00707D58"/>
    <w:rPr>
      <w:rFonts w:ascii="Times New Roman" w:hAnsi="Times New Roman" w:cs="Times New Roman"/>
      <w:b/>
      <w:bCs/>
      <w:spacing w:val="8"/>
      <w:sz w:val="25"/>
      <w:szCs w:val="25"/>
      <w:u w:val="none"/>
    </w:rPr>
  </w:style>
  <w:style w:type="character" w:customStyle="1" w:styleId="Bodytext2Spacing0pt">
    <w:name w:val="Body text (2) + Spacing 0 pt"/>
    <w:rsid w:val="00707D58"/>
    <w:rPr>
      <w:rFonts w:ascii="Times New Roman" w:hAnsi="Times New Roman" w:cs="Times New Roman"/>
      <w:b/>
      <w:bCs/>
      <w:spacing w:val="6"/>
      <w:sz w:val="23"/>
      <w:szCs w:val="23"/>
      <w:u w:val="none"/>
    </w:rPr>
  </w:style>
  <w:style w:type="character" w:customStyle="1" w:styleId="Bodytext115pt">
    <w:name w:val="Body text + 11.5 pt"/>
    <w:aliases w:val="Bold9,Spacing 0 pt17"/>
    <w:rsid w:val="00707D58"/>
    <w:rPr>
      <w:rFonts w:ascii="Times New Roman" w:hAnsi="Times New Roman" w:cs="Times New Roman"/>
      <w:b/>
      <w:bCs/>
      <w:spacing w:val="6"/>
      <w:sz w:val="23"/>
      <w:szCs w:val="23"/>
      <w:u w:val="none"/>
    </w:rPr>
  </w:style>
  <w:style w:type="character" w:customStyle="1" w:styleId="Bodytext8pt">
    <w:name w:val="Body text + 8 pt"/>
    <w:aliases w:val="Bold8,Spacing 0 pt16"/>
    <w:rsid w:val="00707D58"/>
    <w:rPr>
      <w:rFonts w:ascii="Times New Roman" w:hAnsi="Times New Roman" w:cs="Times New Roman"/>
      <w:b/>
      <w:bCs/>
      <w:spacing w:val="6"/>
      <w:sz w:val="16"/>
      <w:szCs w:val="16"/>
      <w:u w:val="none"/>
    </w:rPr>
  </w:style>
  <w:style w:type="character" w:customStyle="1" w:styleId="Bodytext45pt">
    <w:name w:val="Body text + 4.5 pt"/>
    <w:aliases w:val="Italic4,Spacing 0 pt15"/>
    <w:rsid w:val="00707D58"/>
    <w:rPr>
      <w:rFonts w:ascii="Times New Roman" w:hAnsi="Times New Roman" w:cs="Times New Roman"/>
      <w:i/>
      <w:iCs/>
      <w:spacing w:val="5"/>
      <w:sz w:val="9"/>
      <w:szCs w:val="9"/>
      <w:u w:val="none"/>
    </w:rPr>
  </w:style>
  <w:style w:type="character" w:customStyle="1" w:styleId="BodytextCorbel4">
    <w:name w:val="Body text + Corbel4"/>
    <w:aliases w:val="5.5 pt,Italic3,Spacing 0 pt14"/>
    <w:rsid w:val="00707D58"/>
    <w:rPr>
      <w:rFonts w:ascii="Corbel" w:hAnsi="Corbel" w:cs="Corbel"/>
      <w:i/>
      <w:iCs/>
      <w:spacing w:val="0"/>
      <w:sz w:val="11"/>
      <w:szCs w:val="11"/>
      <w:u w:val="none"/>
    </w:rPr>
  </w:style>
  <w:style w:type="character" w:customStyle="1" w:styleId="BodytextCorbel3">
    <w:name w:val="Body text + Corbel3"/>
    <w:aliases w:val="5 pt1,Spacing 0 pt13"/>
    <w:rsid w:val="00707D58"/>
    <w:rPr>
      <w:rFonts w:ascii="Corbel" w:hAnsi="Corbel" w:cs="Corbel"/>
      <w:noProof/>
      <w:spacing w:val="0"/>
      <w:sz w:val="10"/>
      <w:szCs w:val="10"/>
      <w:u w:val="none"/>
    </w:rPr>
  </w:style>
  <w:style w:type="character" w:customStyle="1" w:styleId="BodytextCorbel2">
    <w:name w:val="Body text + Corbel2"/>
    <w:aliases w:val="4.5 pt,Spacing 0 pt12"/>
    <w:rsid w:val="00707D58"/>
    <w:rPr>
      <w:rFonts w:ascii="Corbel" w:hAnsi="Corbel" w:cs="Corbel"/>
      <w:spacing w:val="5"/>
      <w:sz w:val="9"/>
      <w:szCs w:val="9"/>
      <w:u w:val="none"/>
    </w:rPr>
  </w:style>
  <w:style w:type="character" w:customStyle="1" w:styleId="Bodytext7pt">
    <w:name w:val="Body text + 7 pt"/>
    <w:aliases w:val="Bold7,Spacing 0 pt11"/>
    <w:rsid w:val="00707D58"/>
    <w:rPr>
      <w:rFonts w:ascii="Times New Roman" w:hAnsi="Times New Roman" w:cs="Times New Roman"/>
      <w:b/>
      <w:bCs/>
      <w:spacing w:val="9"/>
      <w:sz w:val="14"/>
      <w:szCs w:val="14"/>
      <w:u w:val="none"/>
    </w:rPr>
  </w:style>
  <w:style w:type="character" w:customStyle="1" w:styleId="Bodytext10pt2">
    <w:name w:val="Body text + 10 pt2"/>
    <w:aliases w:val="Spacing 0 pt10"/>
    <w:rsid w:val="00707D58"/>
    <w:rPr>
      <w:rFonts w:ascii="Times New Roman" w:hAnsi="Times New Roman" w:cs="Times New Roman"/>
      <w:spacing w:val="8"/>
      <w:sz w:val="20"/>
      <w:szCs w:val="20"/>
      <w:u w:val="none"/>
    </w:rPr>
  </w:style>
  <w:style w:type="character" w:customStyle="1" w:styleId="Bodytext95pt">
    <w:name w:val="Body text + 9.5 pt"/>
    <w:aliases w:val="Spacing 0 pt9"/>
    <w:rsid w:val="00707D58"/>
    <w:rPr>
      <w:rFonts w:ascii="Times New Roman" w:hAnsi="Times New Roman" w:cs="Times New Roman"/>
      <w:spacing w:val="10"/>
      <w:sz w:val="19"/>
      <w:szCs w:val="19"/>
      <w:u w:val="none"/>
    </w:rPr>
  </w:style>
  <w:style w:type="character" w:customStyle="1" w:styleId="Bodytext235pt">
    <w:name w:val="Body text + 23.5 pt"/>
    <w:aliases w:val="Spacing -1 pt"/>
    <w:rsid w:val="00707D58"/>
    <w:rPr>
      <w:rFonts w:ascii="Times New Roman" w:hAnsi="Times New Roman" w:cs="Times New Roman"/>
      <w:spacing w:val="-21"/>
      <w:sz w:val="47"/>
      <w:szCs w:val="47"/>
      <w:u w:val="none"/>
    </w:rPr>
  </w:style>
  <w:style w:type="character" w:customStyle="1" w:styleId="Headerorfooter6">
    <w:name w:val="Header or footer (6)_"/>
    <w:link w:val="Headerorfooter60"/>
    <w:rsid w:val="00707D58"/>
    <w:rPr>
      <w:rFonts w:ascii="Garamond" w:hAnsi="Garamond" w:cs="Garamond"/>
      <w:b/>
      <w:bCs/>
      <w:i/>
      <w:iCs/>
      <w:spacing w:val="2"/>
      <w:shd w:val="clear" w:color="auto" w:fill="FFFFFF"/>
    </w:rPr>
  </w:style>
  <w:style w:type="character" w:customStyle="1" w:styleId="Bodytext10pt1">
    <w:name w:val="Body text + 10 pt1"/>
    <w:aliases w:val="Bold6,Italic2,Spacing 1 pt"/>
    <w:rsid w:val="00707D58"/>
    <w:rPr>
      <w:rFonts w:ascii="Times New Roman" w:hAnsi="Times New Roman" w:cs="Times New Roman"/>
      <w:b/>
      <w:bCs/>
      <w:i/>
      <w:iCs/>
      <w:spacing w:val="36"/>
      <w:sz w:val="20"/>
      <w:szCs w:val="20"/>
      <w:u w:val="none"/>
    </w:rPr>
  </w:style>
  <w:style w:type="character" w:customStyle="1" w:styleId="Headerorfooter7">
    <w:name w:val="Header or footer (7)_"/>
    <w:link w:val="Headerorfooter70"/>
    <w:rsid w:val="00707D58"/>
    <w:rPr>
      <w:rFonts w:ascii="Times New Roman" w:hAnsi="Times New Roman" w:cs="Times New Roman"/>
      <w:b/>
      <w:bCs/>
      <w:spacing w:val="10"/>
      <w:sz w:val="18"/>
      <w:szCs w:val="18"/>
      <w:shd w:val="clear" w:color="auto" w:fill="FFFFFF"/>
    </w:rPr>
  </w:style>
  <w:style w:type="character" w:customStyle="1" w:styleId="Bodytext4pt1">
    <w:name w:val="Body text + 4 pt1"/>
    <w:aliases w:val="Italic1,Spacing 0 pt8"/>
    <w:rsid w:val="00707D58"/>
    <w:rPr>
      <w:rFonts w:ascii="Times New Roman" w:hAnsi="Times New Roman" w:cs="Times New Roman"/>
      <w:i/>
      <w:iCs/>
      <w:noProof/>
      <w:spacing w:val="0"/>
      <w:sz w:val="8"/>
      <w:szCs w:val="8"/>
      <w:u w:val="none"/>
    </w:rPr>
  </w:style>
  <w:style w:type="character" w:customStyle="1" w:styleId="Bodytext85pt">
    <w:name w:val="Body text + 8.5 pt"/>
    <w:aliases w:val="Bold5,Spacing 0 pt7"/>
    <w:rsid w:val="00707D58"/>
    <w:rPr>
      <w:rFonts w:ascii="Times New Roman" w:hAnsi="Times New Roman" w:cs="Times New Roman"/>
      <w:b/>
      <w:bCs/>
      <w:spacing w:val="8"/>
      <w:sz w:val="17"/>
      <w:szCs w:val="17"/>
      <w:u w:val="none"/>
    </w:rPr>
  </w:style>
  <w:style w:type="character" w:customStyle="1" w:styleId="Bodytext8pt3">
    <w:name w:val="Body text + 8 pt3"/>
    <w:aliases w:val="Bold4,Spacing 0 pt6"/>
    <w:rsid w:val="00707D58"/>
    <w:rPr>
      <w:rFonts w:ascii="Times New Roman" w:hAnsi="Times New Roman" w:cs="Times New Roman"/>
      <w:b/>
      <w:bCs/>
      <w:spacing w:val="10"/>
      <w:sz w:val="16"/>
      <w:szCs w:val="16"/>
      <w:u w:val="none"/>
    </w:rPr>
  </w:style>
  <w:style w:type="character" w:customStyle="1" w:styleId="Bodytext85pt1">
    <w:name w:val="Body text + 8.5 pt1"/>
    <w:aliases w:val="Bold3,Spacing 1 pt2"/>
    <w:rsid w:val="00707D58"/>
    <w:rPr>
      <w:rFonts w:ascii="Times New Roman" w:hAnsi="Times New Roman" w:cs="Times New Roman"/>
      <w:b/>
      <w:bCs/>
      <w:spacing w:val="29"/>
      <w:sz w:val="17"/>
      <w:szCs w:val="17"/>
      <w:u w:val="none"/>
    </w:rPr>
  </w:style>
  <w:style w:type="character" w:customStyle="1" w:styleId="Headerorfooter8">
    <w:name w:val="Header or footer (8)_"/>
    <w:link w:val="Headerorfooter80"/>
    <w:rsid w:val="00707D58"/>
    <w:rPr>
      <w:rFonts w:ascii="Times New Roman" w:hAnsi="Times New Roman" w:cs="Times New Roman"/>
      <w:spacing w:val="19"/>
      <w:sz w:val="30"/>
      <w:szCs w:val="30"/>
      <w:shd w:val="clear" w:color="auto" w:fill="FFFFFF"/>
    </w:rPr>
  </w:style>
  <w:style w:type="character" w:customStyle="1" w:styleId="Bodytext8pt2">
    <w:name w:val="Body text + 8 pt2"/>
    <w:aliases w:val="Bold2,Small Caps,Spacing 0 pt5"/>
    <w:rsid w:val="00707D58"/>
    <w:rPr>
      <w:rFonts w:ascii="Times New Roman" w:hAnsi="Times New Roman" w:cs="Times New Roman"/>
      <w:b/>
      <w:bCs/>
      <w:smallCaps/>
      <w:spacing w:val="10"/>
      <w:sz w:val="16"/>
      <w:szCs w:val="16"/>
      <w:u w:val="none"/>
    </w:rPr>
  </w:style>
  <w:style w:type="character" w:customStyle="1" w:styleId="Bodytext8pt1">
    <w:name w:val="Body text + 8 pt1"/>
    <w:aliases w:val="Bold1,Spacing 1 pt1"/>
    <w:rsid w:val="00707D58"/>
    <w:rPr>
      <w:rFonts w:ascii="Times New Roman" w:hAnsi="Times New Roman" w:cs="Times New Roman"/>
      <w:b/>
      <w:bCs/>
      <w:spacing w:val="35"/>
      <w:sz w:val="16"/>
      <w:szCs w:val="16"/>
      <w:u w:val="none"/>
    </w:rPr>
  </w:style>
  <w:style w:type="character" w:customStyle="1" w:styleId="BodytextCorbel1">
    <w:name w:val="Body text + Corbel1"/>
    <w:aliases w:val="6.5 pt,Spacing 0 pt4"/>
    <w:rsid w:val="00707D58"/>
    <w:rPr>
      <w:rFonts w:ascii="Corbel" w:hAnsi="Corbel" w:cs="Corbel"/>
      <w:spacing w:val="0"/>
      <w:sz w:val="13"/>
      <w:szCs w:val="13"/>
      <w:u w:val="none"/>
    </w:rPr>
  </w:style>
  <w:style w:type="character" w:customStyle="1" w:styleId="Heading12">
    <w:name w:val="Heading #1 (2)_"/>
    <w:link w:val="Heading120"/>
    <w:rsid w:val="00707D58"/>
    <w:rPr>
      <w:rFonts w:ascii="Consolas" w:hAnsi="Consolas" w:cs="Consolas"/>
      <w:spacing w:val="54"/>
      <w:sz w:val="30"/>
      <w:szCs w:val="30"/>
      <w:shd w:val="clear" w:color="auto" w:fill="FFFFFF"/>
    </w:rPr>
  </w:style>
  <w:style w:type="character" w:customStyle="1" w:styleId="Tablecaption2">
    <w:name w:val="Table caption (2)_"/>
    <w:link w:val="Tablecaption20"/>
    <w:rsid w:val="00707D58"/>
    <w:rPr>
      <w:rFonts w:ascii="Times New Roman" w:hAnsi="Times New Roman" w:cs="Times New Roman"/>
      <w:spacing w:val="6"/>
      <w:sz w:val="25"/>
      <w:szCs w:val="25"/>
      <w:shd w:val="clear" w:color="auto" w:fill="FFFFFF"/>
    </w:rPr>
  </w:style>
  <w:style w:type="character" w:customStyle="1" w:styleId="Bodytext155pt">
    <w:name w:val="Body text + 15.5 pt"/>
    <w:aliases w:val="Spacing 0 pt3"/>
    <w:rsid w:val="00707D58"/>
    <w:rPr>
      <w:rFonts w:ascii="Times New Roman" w:hAnsi="Times New Roman" w:cs="Times New Roman"/>
      <w:spacing w:val="-8"/>
      <w:sz w:val="31"/>
      <w:szCs w:val="31"/>
      <w:u w:val="none"/>
    </w:rPr>
  </w:style>
  <w:style w:type="character" w:customStyle="1" w:styleId="Headerorfooter9">
    <w:name w:val="Header or footer (9)_"/>
    <w:link w:val="Headerorfooter90"/>
    <w:rsid w:val="00707D58"/>
    <w:rPr>
      <w:rFonts w:ascii="Times New Roman" w:hAnsi="Times New Roman" w:cs="Times New Roman"/>
      <w:noProof/>
      <w:sz w:val="8"/>
      <w:szCs w:val="8"/>
      <w:shd w:val="clear" w:color="auto" w:fill="FFFFFF"/>
    </w:rPr>
  </w:style>
  <w:style w:type="character" w:customStyle="1" w:styleId="Headerorfooter9135pt">
    <w:name w:val="Header or footer (9) + 13.5 pt"/>
    <w:aliases w:val="Spacing 0 pt2"/>
    <w:rsid w:val="00707D58"/>
    <w:rPr>
      <w:rFonts w:ascii="Times New Roman" w:hAnsi="Times New Roman" w:cs="Times New Roman"/>
      <w:noProof/>
      <w:spacing w:val="3"/>
      <w:sz w:val="27"/>
      <w:szCs w:val="27"/>
      <w:u w:val="none"/>
    </w:rPr>
  </w:style>
  <w:style w:type="character" w:customStyle="1" w:styleId="Bodytext14Spacing0pt">
    <w:name w:val="Body text (14) + Spacing 0 pt"/>
    <w:rsid w:val="00707D58"/>
    <w:rPr>
      <w:rFonts w:ascii="Times New Roman" w:hAnsi="Times New Roman" w:cs="Times New Roman"/>
      <w:b/>
      <w:bCs/>
      <w:noProof/>
      <w:spacing w:val="6"/>
      <w:sz w:val="16"/>
      <w:szCs w:val="16"/>
      <w:u w:val="none"/>
    </w:rPr>
  </w:style>
  <w:style w:type="character" w:customStyle="1" w:styleId="Headerorfooter10">
    <w:name w:val="Header or footer (10)_"/>
    <w:link w:val="Headerorfooter100"/>
    <w:rsid w:val="00707D58"/>
    <w:rPr>
      <w:rFonts w:ascii="Times New Roman" w:hAnsi="Times New Roman" w:cs="Times New Roman"/>
      <w:spacing w:val="3"/>
      <w:sz w:val="27"/>
      <w:szCs w:val="27"/>
      <w:shd w:val="clear" w:color="auto" w:fill="FFFFFF"/>
    </w:rPr>
  </w:style>
  <w:style w:type="character" w:customStyle="1" w:styleId="Headerorfooter104pt">
    <w:name w:val="Header or footer (10) + 4 pt"/>
    <w:aliases w:val="Spacing 0 pt1"/>
    <w:rsid w:val="00707D58"/>
    <w:rPr>
      <w:rFonts w:ascii="Times New Roman" w:hAnsi="Times New Roman" w:cs="Times New Roman"/>
      <w:noProof/>
      <w:spacing w:val="0"/>
      <w:sz w:val="8"/>
      <w:szCs w:val="8"/>
      <w:u w:val="none"/>
    </w:rPr>
  </w:style>
  <w:style w:type="character" w:customStyle="1" w:styleId="Heading52">
    <w:name w:val="Heading #5 (2)_"/>
    <w:link w:val="Heading520"/>
    <w:rsid w:val="00707D58"/>
    <w:rPr>
      <w:rFonts w:ascii="Times New Roman" w:hAnsi="Times New Roman" w:cs="Times New Roman"/>
      <w:b/>
      <w:bCs/>
      <w:spacing w:val="6"/>
      <w:sz w:val="23"/>
      <w:szCs w:val="23"/>
      <w:shd w:val="clear" w:color="auto" w:fill="FFFFFF"/>
    </w:rPr>
  </w:style>
  <w:style w:type="paragraph" w:customStyle="1" w:styleId="Bodytext20">
    <w:name w:val="Body text (2)"/>
    <w:basedOn w:val="Normal"/>
    <w:link w:val="Bodytext2"/>
    <w:rsid w:val="00707D58"/>
    <w:pPr>
      <w:widowControl w:val="0"/>
      <w:shd w:val="clear" w:color="auto" w:fill="FFFFFF"/>
      <w:spacing w:after="0" w:line="312" w:lineRule="exact"/>
      <w:jc w:val="both"/>
    </w:pPr>
    <w:rPr>
      <w:rFonts w:ascii="Times New Roman" w:hAnsi="Times New Roman" w:cs="Times New Roman"/>
      <w:b/>
      <w:bCs/>
      <w:spacing w:val="2"/>
      <w:sz w:val="23"/>
      <w:szCs w:val="23"/>
    </w:rPr>
  </w:style>
  <w:style w:type="paragraph" w:customStyle="1" w:styleId="Bodytext31">
    <w:name w:val="Body text (3)1"/>
    <w:basedOn w:val="Normal"/>
    <w:link w:val="Bodytext3"/>
    <w:rsid w:val="00707D58"/>
    <w:pPr>
      <w:widowControl w:val="0"/>
      <w:shd w:val="clear" w:color="auto" w:fill="FFFFFF"/>
      <w:spacing w:after="300" w:line="312" w:lineRule="exact"/>
      <w:jc w:val="both"/>
    </w:pPr>
    <w:rPr>
      <w:rFonts w:ascii="Times New Roman" w:hAnsi="Times New Roman" w:cs="Times New Roman"/>
      <w:b/>
      <w:bCs/>
      <w:spacing w:val="7"/>
      <w:sz w:val="25"/>
      <w:szCs w:val="25"/>
    </w:rPr>
  </w:style>
  <w:style w:type="paragraph" w:customStyle="1" w:styleId="Bodytext40">
    <w:name w:val="Body text (4)"/>
    <w:basedOn w:val="Normal"/>
    <w:link w:val="Bodytext4"/>
    <w:rsid w:val="00707D58"/>
    <w:pPr>
      <w:widowControl w:val="0"/>
      <w:shd w:val="clear" w:color="auto" w:fill="FFFFFF"/>
      <w:spacing w:before="300" w:after="660" w:line="240" w:lineRule="atLeast"/>
      <w:jc w:val="both"/>
    </w:pPr>
    <w:rPr>
      <w:rFonts w:ascii="Times New Roman" w:hAnsi="Times New Roman" w:cs="Times New Roman"/>
      <w:i/>
      <w:iCs/>
      <w:spacing w:val="1"/>
      <w:sz w:val="25"/>
      <w:szCs w:val="25"/>
    </w:rPr>
  </w:style>
  <w:style w:type="paragraph" w:customStyle="1" w:styleId="Heading11">
    <w:name w:val="Heading #1"/>
    <w:basedOn w:val="Normal"/>
    <w:link w:val="Heading10"/>
    <w:rsid w:val="00707D58"/>
    <w:pPr>
      <w:widowControl w:val="0"/>
      <w:shd w:val="clear" w:color="auto" w:fill="FFFFFF"/>
      <w:spacing w:before="120" w:after="120" w:line="240" w:lineRule="atLeast"/>
      <w:jc w:val="both"/>
      <w:outlineLvl w:val="0"/>
    </w:pPr>
    <w:rPr>
      <w:rFonts w:ascii="Times New Roman" w:hAnsi="Times New Roman" w:cs="Times New Roman"/>
      <w:i/>
      <w:iCs/>
      <w:spacing w:val="3"/>
      <w:sz w:val="26"/>
      <w:szCs w:val="26"/>
    </w:rPr>
  </w:style>
  <w:style w:type="paragraph" w:customStyle="1" w:styleId="BodyText1">
    <w:name w:val="Body Text1"/>
    <w:basedOn w:val="Normal"/>
    <w:link w:val="Bodytext0"/>
    <w:rsid w:val="00707D58"/>
    <w:pPr>
      <w:widowControl w:val="0"/>
      <w:shd w:val="clear" w:color="auto" w:fill="FFFFFF"/>
      <w:spacing w:after="0" w:line="326" w:lineRule="exact"/>
      <w:jc w:val="both"/>
    </w:pPr>
    <w:rPr>
      <w:rFonts w:ascii="Times New Roman" w:hAnsi="Times New Roman" w:cs="Times New Roman"/>
      <w:spacing w:val="5"/>
      <w:sz w:val="25"/>
      <w:szCs w:val="25"/>
    </w:rPr>
  </w:style>
  <w:style w:type="paragraph" w:customStyle="1" w:styleId="Headerorfooter0">
    <w:name w:val="Header or footer"/>
    <w:basedOn w:val="Normal"/>
    <w:link w:val="Headerorfooter"/>
    <w:rsid w:val="00707D58"/>
    <w:pPr>
      <w:widowControl w:val="0"/>
      <w:shd w:val="clear" w:color="auto" w:fill="FFFFFF"/>
      <w:spacing w:after="0" w:line="240" w:lineRule="atLeast"/>
    </w:pPr>
    <w:rPr>
      <w:rFonts w:ascii="Times New Roman" w:hAnsi="Times New Roman" w:cs="Times New Roman"/>
      <w:spacing w:val="9"/>
    </w:rPr>
  </w:style>
  <w:style w:type="paragraph" w:customStyle="1" w:styleId="Heading21">
    <w:name w:val="Heading #2"/>
    <w:basedOn w:val="Normal"/>
    <w:link w:val="Heading20"/>
    <w:rsid w:val="00707D58"/>
    <w:pPr>
      <w:widowControl w:val="0"/>
      <w:shd w:val="clear" w:color="auto" w:fill="FFFFFF"/>
      <w:spacing w:after="60" w:line="336" w:lineRule="exact"/>
      <w:jc w:val="both"/>
      <w:outlineLvl w:val="1"/>
    </w:pPr>
    <w:rPr>
      <w:rFonts w:ascii="Times New Roman" w:hAnsi="Times New Roman" w:cs="Times New Roman"/>
      <w:spacing w:val="5"/>
      <w:sz w:val="25"/>
      <w:szCs w:val="25"/>
    </w:rPr>
  </w:style>
  <w:style w:type="paragraph" w:customStyle="1" w:styleId="Bodytext50">
    <w:name w:val="Body text (5)"/>
    <w:basedOn w:val="Normal"/>
    <w:link w:val="Bodytext5"/>
    <w:rsid w:val="00707D58"/>
    <w:pPr>
      <w:widowControl w:val="0"/>
      <w:shd w:val="clear" w:color="auto" w:fill="FFFFFF"/>
      <w:spacing w:before="60" w:after="0" w:line="240" w:lineRule="atLeast"/>
      <w:jc w:val="both"/>
    </w:pPr>
    <w:rPr>
      <w:rFonts w:ascii="Times New Roman" w:hAnsi="Times New Roman" w:cs="Times New Roman"/>
      <w:spacing w:val="46"/>
      <w:w w:val="200"/>
      <w:sz w:val="8"/>
      <w:szCs w:val="8"/>
    </w:rPr>
  </w:style>
  <w:style w:type="paragraph" w:customStyle="1" w:styleId="Bodytext60">
    <w:name w:val="Body text (6)"/>
    <w:basedOn w:val="Normal"/>
    <w:link w:val="Bodytext6"/>
    <w:rsid w:val="00707D58"/>
    <w:pPr>
      <w:widowControl w:val="0"/>
      <w:shd w:val="clear" w:color="auto" w:fill="FFFFFF"/>
      <w:spacing w:after="120" w:line="240" w:lineRule="atLeast"/>
      <w:jc w:val="both"/>
    </w:pPr>
    <w:rPr>
      <w:rFonts w:ascii="Corbel" w:hAnsi="Corbel" w:cs="Corbel"/>
      <w:spacing w:val="-12"/>
      <w:sz w:val="26"/>
      <w:szCs w:val="26"/>
    </w:rPr>
  </w:style>
  <w:style w:type="paragraph" w:customStyle="1" w:styleId="Bodytext70">
    <w:name w:val="Body text (7)"/>
    <w:basedOn w:val="Normal"/>
    <w:link w:val="Bodytext7"/>
    <w:rsid w:val="00707D58"/>
    <w:pPr>
      <w:widowControl w:val="0"/>
      <w:shd w:val="clear" w:color="auto" w:fill="FFFFFF"/>
      <w:spacing w:before="60" w:after="0" w:line="240" w:lineRule="atLeast"/>
      <w:jc w:val="both"/>
    </w:pPr>
    <w:rPr>
      <w:rFonts w:ascii="Corbel" w:hAnsi="Corbel" w:cs="Corbel"/>
      <w:spacing w:val="40"/>
      <w:sz w:val="9"/>
      <w:szCs w:val="9"/>
    </w:rPr>
  </w:style>
  <w:style w:type="paragraph" w:customStyle="1" w:styleId="Bodytext80">
    <w:name w:val="Body text (8)"/>
    <w:basedOn w:val="Normal"/>
    <w:link w:val="Bodytext8"/>
    <w:rsid w:val="00707D58"/>
    <w:pPr>
      <w:widowControl w:val="0"/>
      <w:shd w:val="clear" w:color="auto" w:fill="FFFFFF"/>
      <w:spacing w:after="0" w:line="240" w:lineRule="atLeast"/>
      <w:jc w:val="both"/>
    </w:pPr>
    <w:rPr>
      <w:rFonts w:ascii="Consolas" w:hAnsi="Consolas" w:cs="Consolas"/>
      <w:spacing w:val="-10"/>
      <w:sz w:val="8"/>
      <w:szCs w:val="8"/>
    </w:rPr>
  </w:style>
  <w:style w:type="paragraph" w:customStyle="1" w:styleId="Bodytext90">
    <w:name w:val="Body text (9)"/>
    <w:basedOn w:val="Normal"/>
    <w:link w:val="Bodytext9"/>
    <w:rsid w:val="00707D58"/>
    <w:pPr>
      <w:widowControl w:val="0"/>
      <w:shd w:val="clear" w:color="auto" w:fill="FFFFFF"/>
      <w:spacing w:before="420" w:after="0" w:line="240" w:lineRule="atLeast"/>
    </w:pPr>
    <w:rPr>
      <w:rFonts w:ascii="Times New Roman" w:hAnsi="Times New Roman" w:cs="Times New Roman"/>
      <w:spacing w:val="13"/>
      <w:sz w:val="31"/>
      <w:szCs w:val="31"/>
    </w:rPr>
  </w:style>
  <w:style w:type="paragraph" w:customStyle="1" w:styleId="Bodytext100">
    <w:name w:val="Body text (10)"/>
    <w:basedOn w:val="Normal"/>
    <w:link w:val="Bodytext10"/>
    <w:rsid w:val="00707D58"/>
    <w:pPr>
      <w:widowControl w:val="0"/>
      <w:shd w:val="clear" w:color="auto" w:fill="FFFFFF"/>
      <w:spacing w:after="120" w:line="240" w:lineRule="atLeast"/>
    </w:pPr>
    <w:rPr>
      <w:rFonts w:ascii="Times New Roman" w:hAnsi="Times New Roman" w:cs="Times New Roman"/>
      <w:i/>
      <w:iCs/>
      <w:noProof/>
      <w:sz w:val="53"/>
      <w:szCs w:val="53"/>
    </w:rPr>
  </w:style>
  <w:style w:type="paragraph" w:customStyle="1" w:styleId="Bodytext110">
    <w:name w:val="Body text (11)"/>
    <w:basedOn w:val="Normal"/>
    <w:link w:val="Bodytext11"/>
    <w:rsid w:val="00707D58"/>
    <w:pPr>
      <w:widowControl w:val="0"/>
      <w:shd w:val="clear" w:color="auto" w:fill="FFFFFF"/>
      <w:spacing w:after="0" w:line="206" w:lineRule="exact"/>
    </w:pPr>
    <w:rPr>
      <w:rFonts w:ascii="Consolas" w:hAnsi="Consolas" w:cs="Consolas"/>
      <w:sz w:val="8"/>
      <w:szCs w:val="8"/>
    </w:rPr>
  </w:style>
  <w:style w:type="paragraph" w:customStyle="1" w:styleId="Bodytext120">
    <w:name w:val="Body text (12)"/>
    <w:basedOn w:val="Normal"/>
    <w:link w:val="Bodytext12"/>
    <w:rsid w:val="00707D58"/>
    <w:pPr>
      <w:widowControl w:val="0"/>
      <w:shd w:val="clear" w:color="auto" w:fill="FFFFFF"/>
      <w:spacing w:after="0" w:line="432" w:lineRule="exact"/>
      <w:jc w:val="center"/>
    </w:pPr>
    <w:rPr>
      <w:rFonts w:ascii="Times New Roman" w:hAnsi="Times New Roman" w:cs="Times New Roman"/>
      <w:b/>
      <w:bCs/>
      <w:spacing w:val="6"/>
    </w:rPr>
  </w:style>
  <w:style w:type="paragraph" w:customStyle="1" w:styleId="Tableofcontents20">
    <w:name w:val="Table of contents (2)"/>
    <w:basedOn w:val="Normal"/>
    <w:link w:val="Tableofcontents2"/>
    <w:rsid w:val="00707D58"/>
    <w:pPr>
      <w:widowControl w:val="0"/>
      <w:shd w:val="clear" w:color="auto" w:fill="FFFFFF"/>
      <w:spacing w:after="60" w:line="240" w:lineRule="atLeast"/>
      <w:jc w:val="both"/>
    </w:pPr>
    <w:rPr>
      <w:rFonts w:ascii="Corbel" w:hAnsi="Corbel" w:cs="Corbel"/>
      <w:spacing w:val="-12"/>
      <w:sz w:val="26"/>
      <w:szCs w:val="26"/>
    </w:rPr>
  </w:style>
  <w:style w:type="paragraph" w:customStyle="1" w:styleId="Tableofcontents0">
    <w:name w:val="Table of contents"/>
    <w:basedOn w:val="Normal"/>
    <w:link w:val="Tableofcontents"/>
    <w:rsid w:val="00707D58"/>
    <w:pPr>
      <w:widowControl w:val="0"/>
      <w:shd w:val="clear" w:color="auto" w:fill="FFFFFF"/>
      <w:spacing w:before="60" w:after="0" w:line="322" w:lineRule="exact"/>
      <w:jc w:val="both"/>
    </w:pPr>
    <w:rPr>
      <w:rFonts w:ascii="Times New Roman" w:hAnsi="Times New Roman" w:cs="Times New Roman"/>
      <w:spacing w:val="5"/>
      <w:sz w:val="25"/>
      <w:szCs w:val="25"/>
    </w:rPr>
  </w:style>
  <w:style w:type="paragraph" w:customStyle="1" w:styleId="Picturecaption0">
    <w:name w:val="Picture caption"/>
    <w:basedOn w:val="Normal"/>
    <w:link w:val="Picturecaption"/>
    <w:rsid w:val="00707D58"/>
    <w:pPr>
      <w:widowControl w:val="0"/>
      <w:shd w:val="clear" w:color="auto" w:fill="FFFFFF"/>
      <w:spacing w:after="0" w:line="322" w:lineRule="exact"/>
      <w:jc w:val="both"/>
    </w:pPr>
    <w:rPr>
      <w:rFonts w:ascii="Times New Roman" w:hAnsi="Times New Roman" w:cs="Times New Roman"/>
      <w:spacing w:val="5"/>
      <w:sz w:val="25"/>
      <w:szCs w:val="25"/>
    </w:rPr>
  </w:style>
  <w:style w:type="paragraph" w:customStyle="1" w:styleId="Picturecaption20">
    <w:name w:val="Picture caption (2)"/>
    <w:basedOn w:val="Normal"/>
    <w:link w:val="Picturecaption2"/>
    <w:rsid w:val="00707D58"/>
    <w:pPr>
      <w:widowControl w:val="0"/>
      <w:shd w:val="clear" w:color="auto" w:fill="FFFFFF"/>
      <w:spacing w:after="0" w:line="240" w:lineRule="atLeast"/>
      <w:jc w:val="both"/>
    </w:pPr>
    <w:rPr>
      <w:rFonts w:ascii="Consolas" w:hAnsi="Consolas" w:cs="Consolas"/>
      <w:spacing w:val="63"/>
      <w:sz w:val="8"/>
      <w:szCs w:val="8"/>
    </w:rPr>
  </w:style>
  <w:style w:type="paragraph" w:customStyle="1" w:styleId="Bodytext130">
    <w:name w:val="Body text (13)"/>
    <w:basedOn w:val="Normal"/>
    <w:link w:val="Bodytext13"/>
    <w:rsid w:val="00707D58"/>
    <w:pPr>
      <w:widowControl w:val="0"/>
      <w:shd w:val="clear" w:color="auto" w:fill="FFFFFF"/>
      <w:spacing w:before="180" w:after="0" w:line="250" w:lineRule="exact"/>
      <w:jc w:val="both"/>
    </w:pPr>
    <w:rPr>
      <w:rFonts w:ascii="Times New Roman" w:hAnsi="Times New Roman" w:cs="Times New Roman"/>
      <w:b/>
      <w:bCs/>
      <w:i/>
      <w:iCs/>
      <w:spacing w:val="6"/>
      <w:sz w:val="21"/>
      <w:szCs w:val="21"/>
    </w:rPr>
  </w:style>
  <w:style w:type="paragraph" w:customStyle="1" w:styleId="Bodytext140">
    <w:name w:val="Body text (14)"/>
    <w:basedOn w:val="Normal"/>
    <w:link w:val="Bodytext14"/>
    <w:rsid w:val="00707D58"/>
    <w:pPr>
      <w:widowControl w:val="0"/>
      <w:shd w:val="clear" w:color="auto" w:fill="FFFFFF"/>
      <w:spacing w:after="0" w:line="250" w:lineRule="exact"/>
      <w:jc w:val="both"/>
    </w:pPr>
    <w:rPr>
      <w:rFonts w:ascii="Times New Roman" w:hAnsi="Times New Roman" w:cs="Times New Roman"/>
      <w:b/>
      <w:bCs/>
      <w:spacing w:val="4"/>
      <w:sz w:val="16"/>
      <w:szCs w:val="16"/>
    </w:rPr>
  </w:style>
  <w:style w:type="paragraph" w:customStyle="1" w:styleId="Heading30">
    <w:name w:val="Heading #3"/>
    <w:basedOn w:val="Normal"/>
    <w:link w:val="Heading3"/>
    <w:rsid w:val="00707D58"/>
    <w:pPr>
      <w:widowControl w:val="0"/>
      <w:shd w:val="clear" w:color="auto" w:fill="FFFFFF"/>
      <w:spacing w:before="2040" w:after="0" w:line="240" w:lineRule="atLeast"/>
      <w:jc w:val="right"/>
      <w:outlineLvl w:val="2"/>
    </w:pPr>
    <w:rPr>
      <w:rFonts w:ascii="Times New Roman" w:hAnsi="Times New Roman" w:cs="Times New Roman"/>
      <w:b/>
      <w:bCs/>
      <w:spacing w:val="7"/>
      <w:sz w:val="25"/>
      <w:szCs w:val="25"/>
    </w:rPr>
  </w:style>
  <w:style w:type="paragraph" w:customStyle="1" w:styleId="Tablecaption0">
    <w:name w:val="Table caption"/>
    <w:basedOn w:val="Normal"/>
    <w:link w:val="Tablecaption"/>
    <w:rsid w:val="00707D58"/>
    <w:pPr>
      <w:widowControl w:val="0"/>
      <w:shd w:val="clear" w:color="auto" w:fill="FFFFFF"/>
      <w:spacing w:after="0" w:line="240" w:lineRule="atLeast"/>
    </w:pPr>
    <w:rPr>
      <w:rFonts w:ascii="Times New Roman" w:hAnsi="Times New Roman" w:cs="Times New Roman"/>
      <w:b/>
      <w:bCs/>
      <w:spacing w:val="7"/>
      <w:sz w:val="25"/>
      <w:szCs w:val="25"/>
    </w:rPr>
  </w:style>
  <w:style w:type="paragraph" w:customStyle="1" w:styleId="Headerorfooter30">
    <w:name w:val="Header or footer (3)"/>
    <w:basedOn w:val="Normal"/>
    <w:link w:val="Headerorfooter3"/>
    <w:rsid w:val="00707D58"/>
    <w:pPr>
      <w:widowControl w:val="0"/>
      <w:shd w:val="clear" w:color="auto" w:fill="FFFFFF"/>
      <w:spacing w:after="0" w:line="240" w:lineRule="atLeast"/>
    </w:pPr>
    <w:rPr>
      <w:rFonts w:ascii="Times New Roman" w:hAnsi="Times New Roman" w:cs="Times New Roman"/>
      <w:b/>
      <w:bCs/>
      <w:spacing w:val="6"/>
      <w:sz w:val="19"/>
      <w:szCs w:val="19"/>
    </w:rPr>
  </w:style>
  <w:style w:type="paragraph" w:customStyle="1" w:styleId="Bodytext150">
    <w:name w:val="Body text (15)"/>
    <w:basedOn w:val="Normal"/>
    <w:link w:val="Bodytext15"/>
    <w:rsid w:val="00707D58"/>
    <w:pPr>
      <w:widowControl w:val="0"/>
      <w:shd w:val="clear" w:color="auto" w:fill="FFFFFF"/>
      <w:spacing w:after="0" w:line="240" w:lineRule="atLeast"/>
      <w:jc w:val="both"/>
    </w:pPr>
    <w:rPr>
      <w:rFonts w:ascii="Times New Roman" w:hAnsi="Times New Roman" w:cs="Times New Roman"/>
      <w:i/>
      <w:iCs/>
      <w:sz w:val="8"/>
      <w:szCs w:val="8"/>
    </w:rPr>
  </w:style>
  <w:style w:type="paragraph" w:customStyle="1" w:styleId="Heading50">
    <w:name w:val="Heading #5"/>
    <w:basedOn w:val="Normal"/>
    <w:link w:val="Heading5"/>
    <w:rsid w:val="00707D58"/>
    <w:pPr>
      <w:widowControl w:val="0"/>
      <w:shd w:val="clear" w:color="auto" w:fill="FFFFFF"/>
      <w:spacing w:after="240" w:line="240" w:lineRule="atLeast"/>
      <w:jc w:val="both"/>
      <w:outlineLvl w:val="4"/>
    </w:pPr>
    <w:rPr>
      <w:rFonts w:ascii="Times New Roman" w:hAnsi="Times New Roman" w:cs="Times New Roman"/>
      <w:b/>
      <w:bCs/>
      <w:spacing w:val="8"/>
      <w:sz w:val="25"/>
      <w:szCs w:val="25"/>
    </w:rPr>
  </w:style>
  <w:style w:type="paragraph" w:customStyle="1" w:styleId="Headerorfooter40">
    <w:name w:val="Header or footer (4)"/>
    <w:basedOn w:val="Normal"/>
    <w:link w:val="Headerorfooter4"/>
    <w:rsid w:val="00707D58"/>
    <w:pPr>
      <w:widowControl w:val="0"/>
      <w:shd w:val="clear" w:color="auto" w:fill="FFFFFF"/>
      <w:spacing w:after="0" w:line="240" w:lineRule="atLeast"/>
    </w:pPr>
    <w:rPr>
      <w:rFonts w:ascii="Times New Roman" w:hAnsi="Times New Roman" w:cs="Times New Roman"/>
      <w:b/>
      <w:bCs/>
      <w:spacing w:val="8"/>
    </w:rPr>
  </w:style>
  <w:style w:type="paragraph" w:customStyle="1" w:styleId="Headerorfooter50">
    <w:name w:val="Header or footer (5)"/>
    <w:basedOn w:val="Normal"/>
    <w:link w:val="Headerorfooter5"/>
    <w:rsid w:val="00707D58"/>
    <w:pPr>
      <w:widowControl w:val="0"/>
      <w:shd w:val="clear" w:color="auto" w:fill="FFFFFF"/>
      <w:spacing w:after="0" w:line="240" w:lineRule="atLeast"/>
    </w:pPr>
    <w:rPr>
      <w:rFonts w:ascii="Trebuchet MS" w:hAnsi="Trebuchet MS" w:cs="Trebuchet MS"/>
      <w:i/>
      <w:iCs/>
      <w:spacing w:val="12"/>
    </w:rPr>
  </w:style>
  <w:style w:type="paragraph" w:customStyle="1" w:styleId="Headerorfooter60">
    <w:name w:val="Header or footer (6)"/>
    <w:basedOn w:val="Normal"/>
    <w:link w:val="Headerorfooter6"/>
    <w:rsid w:val="00707D58"/>
    <w:pPr>
      <w:widowControl w:val="0"/>
      <w:shd w:val="clear" w:color="auto" w:fill="FFFFFF"/>
      <w:spacing w:after="0" w:line="240" w:lineRule="atLeast"/>
    </w:pPr>
    <w:rPr>
      <w:rFonts w:ascii="Garamond" w:hAnsi="Garamond" w:cs="Garamond"/>
      <w:b/>
      <w:bCs/>
      <w:i/>
      <w:iCs/>
      <w:spacing w:val="2"/>
    </w:rPr>
  </w:style>
  <w:style w:type="paragraph" w:customStyle="1" w:styleId="Headerorfooter70">
    <w:name w:val="Header or footer (7)"/>
    <w:basedOn w:val="Normal"/>
    <w:link w:val="Headerorfooter7"/>
    <w:rsid w:val="00707D58"/>
    <w:pPr>
      <w:widowControl w:val="0"/>
      <w:shd w:val="clear" w:color="auto" w:fill="FFFFFF"/>
      <w:spacing w:after="0" w:line="240" w:lineRule="atLeast"/>
    </w:pPr>
    <w:rPr>
      <w:rFonts w:ascii="Times New Roman" w:hAnsi="Times New Roman" w:cs="Times New Roman"/>
      <w:b/>
      <w:bCs/>
      <w:spacing w:val="10"/>
      <w:sz w:val="18"/>
      <w:szCs w:val="18"/>
    </w:rPr>
  </w:style>
  <w:style w:type="paragraph" w:customStyle="1" w:styleId="Headerorfooter80">
    <w:name w:val="Header or footer (8)"/>
    <w:basedOn w:val="Normal"/>
    <w:link w:val="Headerorfooter8"/>
    <w:rsid w:val="00707D58"/>
    <w:pPr>
      <w:widowControl w:val="0"/>
      <w:shd w:val="clear" w:color="auto" w:fill="FFFFFF"/>
      <w:spacing w:after="0" w:line="240" w:lineRule="atLeast"/>
    </w:pPr>
    <w:rPr>
      <w:rFonts w:ascii="Times New Roman" w:hAnsi="Times New Roman" w:cs="Times New Roman"/>
      <w:spacing w:val="19"/>
      <w:sz w:val="30"/>
      <w:szCs w:val="30"/>
    </w:rPr>
  </w:style>
  <w:style w:type="paragraph" w:customStyle="1" w:styleId="Heading120">
    <w:name w:val="Heading #1 (2)"/>
    <w:basedOn w:val="Normal"/>
    <w:link w:val="Heading12"/>
    <w:rsid w:val="00707D58"/>
    <w:pPr>
      <w:widowControl w:val="0"/>
      <w:shd w:val="clear" w:color="auto" w:fill="FFFFFF"/>
      <w:spacing w:before="960" w:after="0" w:line="240" w:lineRule="atLeast"/>
      <w:outlineLvl w:val="0"/>
    </w:pPr>
    <w:rPr>
      <w:rFonts w:ascii="Consolas" w:hAnsi="Consolas" w:cs="Consolas"/>
      <w:spacing w:val="54"/>
      <w:sz w:val="30"/>
      <w:szCs w:val="30"/>
    </w:rPr>
  </w:style>
  <w:style w:type="paragraph" w:customStyle="1" w:styleId="Tablecaption20">
    <w:name w:val="Table caption (2)"/>
    <w:basedOn w:val="Normal"/>
    <w:link w:val="Tablecaption2"/>
    <w:rsid w:val="00707D58"/>
    <w:pPr>
      <w:widowControl w:val="0"/>
      <w:shd w:val="clear" w:color="auto" w:fill="FFFFFF"/>
      <w:spacing w:after="0" w:line="240" w:lineRule="atLeast"/>
    </w:pPr>
    <w:rPr>
      <w:rFonts w:ascii="Times New Roman" w:hAnsi="Times New Roman" w:cs="Times New Roman"/>
      <w:spacing w:val="6"/>
      <w:sz w:val="25"/>
      <w:szCs w:val="25"/>
    </w:rPr>
  </w:style>
  <w:style w:type="paragraph" w:customStyle="1" w:styleId="Headerorfooter90">
    <w:name w:val="Header or footer (9)"/>
    <w:basedOn w:val="Normal"/>
    <w:link w:val="Headerorfooter9"/>
    <w:rsid w:val="00707D58"/>
    <w:pPr>
      <w:widowControl w:val="0"/>
      <w:shd w:val="clear" w:color="auto" w:fill="FFFFFF"/>
      <w:spacing w:after="0" w:line="240" w:lineRule="atLeast"/>
    </w:pPr>
    <w:rPr>
      <w:rFonts w:ascii="Times New Roman" w:hAnsi="Times New Roman" w:cs="Times New Roman"/>
      <w:noProof/>
      <w:sz w:val="8"/>
      <w:szCs w:val="8"/>
    </w:rPr>
  </w:style>
  <w:style w:type="paragraph" w:customStyle="1" w:styleId="Headerorfooter100">
    <w:name w:val="Header or footer (10)"/>
    <w:basedOn w:val="Normal"/>
    <w:link w:val="Headerorfooter10"/>
    <w:rsid w:val="00707D58"/>
    <w:pPr>
      <w:widowControl w:val="0"/>
      <w:shd w:val="clear" w:color="auto" w:fill="FFFFFF"/>
      <w:spacing w:after="0" w:line="240" w:lineRule="atLeast"/>
      <w:jc w:val="center"/>
    </w:pPr>
    <w:rPr>
      <w:rFonts w:ascii="Times New Roman" w:hAnsi="Times New Roman" w:cs="Times New Roman"/>
      <w:spacing w:val="3"/>
      <w:sz w:val="27"/>
      <w:szCs w:val="27"/>
    </w:rPr>
  </w:style>
  <w:style w:type="paragraph" w:customStyle="1" w:styleId="Heading520">
    <w:name w:val="Heading #5 (2)"/>
    <w:basedOn w:val="Normal"/>
    <w:link w:val="Heading52"/>
    <w:rsid w:val="00707D58"/>
    <w:pPr>
      <w:widowControl w:val="0"/>
      <w:shd w:val="clear" w:color="auto" w:fill="FFFFFF"/>
      <w:spacing w:before="60" w:after="120" w:line="240" w:lineRule="atLeast"/>
      <w:ind w:firstLine="720"/>
      <w:jc w:val="both"/>
      <w:outlineLvl w:val="4"/>
    </w:pPr>
    <w:rPr>
      <w:rFonts w:ascii="Times New Roman" w:hAnsi="Times New Roman" w:cs="Times New Roman"/>
      <w:b/>
      <w:bCs/>
      <w:spacing w:val="6"/>
      <w:sz w:val="23"/>
      <w:szCs w:val="23"/>
    </w:rPr>
  </w:style>
  <w:style w:type="paragraph" w:customStyle="1" w:styleId="DefaultParagraphFontParaCharCharCharCharChar">
    <w:name w:val="Default Paragraph Font Para Char Char Char Char Char"/>
    <w:autoRedefine/>
    <w:rsid w:val="00707D58"/>
    <w:pPr>
      <w:tabs>
        <w:tab w:val="left" w:pos="1152"/>
      </w:tabs>
      <w:spacing w:before="120" w:after="120" w:line="312" w:lineRule="auto"/>
    </w:pPr>
    <w:rPr>
      <w:rFonts w:ascii="Arial" w:eastAsia="Times New Roman" w:hAnsi="Arial" w:cs="Arial"/>
      <w:sz w:val="26"/>
      <w:szCs w:val="26"/>
    </w:rPr>
  </w:style>
  <w:style w:type="paragraph" w:styleId="FootnoteText">
    <w:name w:val="footnote text"/>
    <w:basedOn w:val="Normal"/>
    <w:link w:val="FootnoteTextChar"/>
    <w:rsid w:val="00707D58"/>
    <w:pPr>
      <w:widowControl w:val="0"/>
      <w:spacing w:after="0" w:line="240" w:lineRule="auto"/>
    </w:pPr>
    <w:rPr>
      <w:rFonts w:ascii="Courier New" w:eastAsia="Courier New" w:hAnsi="Courier New" w:cs="Times New Roman"/>
      <w:color w:val="000000"/>
      <w:sz w:val="20"/>
      <w:szCs w:val="20"/>
      <w:lang w:val="x-none" w:eastAsia="x-none"/>
    </w:rPr>
  </w:style>
  <w:style w:type="character" w:customStyle="1" w:styleId="FootnoteTextChar">
    <w:name w:val="Footnote Text Char"/>
    <w:basedOn w:val="DefaultParagraphFont"/>
    <w:link w:val="FootnoteText"/>
    <w:rsid w:val="00707D58"/>
    <w:rPr>
      <w:rFonts w:ascii="Courier New" w:eastAsia="Courier New" w:hAnsi="Courier New" w:cs="Times New Roman"/>
      <w:color w:val="000000"/>
      <w:sz w:val="20"/>
      <w:szCs w:val="20"/>
      <w:lang w:val="x-none" w:eastAsia="x-none"/>
    </w:rPr>
  </w:style>
  <w:style w:type="character" w:styleId="FootnoteReference">
    <w:name w:val="footnote reference"/>
    <w:rsid w:val="00707D58"/>
    <w:rPr>
      <w:vertAlign w:val="superscript"/>
    </w:rPr>
  </w:style>
  <w:style w:type="paragraph" w:styleId="ListParagraph">
    <w:name w:val="List Paragraph"/>
    <w:basedOn w:val="Normal"/>
    <w:qFormat/>
    <w:rsid w:val="00707D58"/>
    <w:pPr>
      <w:ind w:left="720"/>
      <w:contextualSpacing/>
    </w:pPr>
    <w:rPr>
      <w:rFonts w:ascii="Calibri" w:eastAsia="Times New Roman" w:hAnsi="Calibri" w:cs="Times New Roman"/>
    </w:rPr>
  </w:style>
  <w:style w:type="character" w:styleId="CommentReference">
    <w:name w:val="annotation reference"/>
    <w:uiPriority w:val="99"/>
    <w:rsid w:val="00707D58"/>
    <w:rPr>
      <w:rFonts w:cs="Times New Roman"/>
      <w:sz w:val="16"/>
      <w:szCs w:val="16"/>
    </w:rPr>
  </w:style>
  <w:style w:type="paragraph" w:styleId="CommentText">
    <w:name w:val="annotation text"/>
    <w:basedOn w:val="Normal"/>
    <w:link w:val="CommentTextChar"/>
    <w:uiPriority w:val="99"/>
    <w:rsid w:val="00707D58"/>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707D58"/>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unhideWhenUsed/>
    <w:rsid w:val="00707D58"/>
    <w:pPr>
      <w:spacing w:line="276" w:lineRule="auto"/>
    </w:pPr>
    <w:rPr>
      <w:b/>
      <w:bCs/>
    </w:rPr>
  </w:style>
  <w:style w:type="character" w:customStyle="1" w:styleId="CommentSubjectChar">
    <w:name w:val="Comment Subject Char"/>
    <w:basedOn w:val="CommentTextChar"/>
    <w:link w:val="CommentSubject"/>
    <w:uiPriority w:val="99"/>
    <w:rsid w:val="00707D58"/>
    <w:rPr>
      <w:rFonts w:ascii="Calibri" w:eastAsia="Times New Roman" w:hAnsi="Calibri" w:cs="Times New Roman"/>
      <w:b/>
      <w:bCs/>
      <w:sz w:val="20"/>
      <w:szCs w:val="20"/>
    </w:rPr>
  </w:style>
  <w:style w:type="character" w:styleId="Emphasis">
    <w:name w:val="Emphasis"/>
    <w:qFormat/>
    <w:rsid w:val="00707D58"/>
    <w:rPr>
      <w:i/>
      <w:iCs/>
    </w:rPr>
  </w:style>
  <w:style w:type="character" w:styleId="PageNumber">
    <w:name w:val="page number"/>
    <w:basedOn w:val="DefaultParagraphFont"/>
    <w:rsid w:val="00707D58"/>
  </w:style>
  <w:style w:type="paragraph" w:styleId="Revision">
    <w:name w:val="Revision"/>
    <w:hidden/>
    <w:uiPriority w:val="99"/>
    <w:semiHidden/>
    <w:rsid w:val="00707D58"/>
    <w:pPr>
      <w:spacing w:after="0" w:line="240" w:lineRule="auto"/>
    </w:pPr>
    <w:rPr>
      <w:rFonts w:ascii="Courier New" w:eastAsia="Courier New" w:hAnsi="Courier New" w:cs="Courier New"/>
      <w:color w:val="000000"/>
      <w:sz w:val="24"/>
      <w:szCs w:val="24"/>
      <w:lang w:val="vi-VN" w:eastAsia="vi-VN"/>
    </w:rPr>
  </w:style>
  <w:style w:type="paragraph" w:customStyle="1" w:styleId="Than">
    <w:name w:val="Than"/>
    <w:basedOn w:val="Normal"/>
    <w:rsid w:val="00745572"/>
    <w:pPr>
      <w:spacing w:before="120" w:after="0" w:line="240" w:lineRule="auto"/>
      <w:ind w:firstLine="567"/>
      <w:jc w:val="both"/>
    </w:pPr>
    <w:rPr>
      <w:rFonts w:ascii=".VnTime" w:eastAsia="MS Mincho" w:hAnsi=".VnTime" w:cs="Times New Roman"/>
      <w:sz w:val="26"/>
      <w:szCs w:val="20"/>
      <w:lang w:val="en-GB"/>
    </w:rPr>
  </w:style>
  <w:style w:type="paragraph" w:customStyle="1" w:styleId="Char">
    <w:name w:val="Char"/>
    <w:basedOn w:val="Normal"/>
    <w:autoRedefine/>
    <w:rsid w:val="00D5666F"/>
    <w:pPr>
      <w:spacing w:after="160" w:line="240" w:lineRule="exact"/>
    </w:pPr>
    <w:rPr>
      <w:rFonts w:ascii="Verdana" w:eastAsia="Times New Roman" w:hAnsi="Verdana" w:cs="Verdana"/>
      <w:sz w:val="20"/>
      <w:szCs w:val="20"/>
    </w:rPr>
  </w:style>
  <w:style w:type="character" w:customStyle="1" w:styleId="Heading2Char">
    <w:name w:val="Heading 2 Char"/>
    <w:basedOn w:val="DefaultParagraphFont"/>
    <w:link w:val="Heading2"/>
    <w:uiPriority w:val="9"/>
    <w:semiHidden/>
    <w:rsid w:val="00F64B8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17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041735-7090-4F2E-A248-2CF99F527C2D}"/>
</file>

<file path=customXml/itemProps2.xml><?xml version="1.0" encoding="utf-8"?>
<ds:datastoreItem xmlns:ds="http://schemas.openxmlformats.org/officeDocument/2006/customXml" ds:itemID="{E5335722-F6C2-4464-B420-50E14BAA529D}"/>
</file>

<file path=customXml/itemProps3.xml><?xml version="1.0" encoding="utf-8"?>
<ds:datastoreItem xmlns:ds="http://schemas.openxmlformats.org/officeDocument/2006/customXml" ds:itemID="{598F1BBE-286D-4C88-AF4E-05A3F581EBFA}"/>
</file>

<file path=customXml/itemProps4.xml><?xml version="1.0" encoding="utf-8"?>
<ds:datastoreItem xmlns:ds="http://schemas.openxmlformats.org/officeDocument/2006/customXml" ds:itemID="{14FA8C7A-DD8B-4B75-8F05-D38D4B95229B}"/>
</file>

<file path=docProps/app.xml><?xml version="1.0" encoding="utf-8"?>
<Properties xmlns="http://schemas.openxmlformats.org/officeDocument/2006/extended-properties" xmlns:vt="http://schemas.openxmlformats.org/officeDocument/2006/docPropsVTypes">
  <Template>Normal</Template>
  <TotalTime>2</TotalTime>
  <Pages>5</Pages>
  <Words>1618</Words>
  <Characters>9226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Pham</dc:creator>
  <cp:lastModifiedBy>Vu Quoc Thanh (PC)</cp:lastModifiedBy>
  <cp:revision>3</cp:revision>
  <cp:lastPrinted>2018-11-29T08:51:00Z</cp:lastPrinted>
  <dcterms:created xsi:type="dcterms:W3CDTF">2018-12-03T06:36:00Z</dcterms:created>
  <dcterms:modified xsi:type="dcterms:W3CDTF">2018-12-03T06:37:00Z</dcterms:modified>
</cp:coreProperties>
</file>